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AEA2" w14:textId="0EEBC39F" w:rsidR="000C5B8F" w:rsidRDefault="00BA3478" w:rsidP="000C5B8F">
      <w:pPr>
        <w:autoSpaceDE w:val="0"/>
        <w:autoSpaceDN w:val="0"/>
        <w:adjustRightInd w:val="0"/>
        <w:spacing w:after="0" w:line="240" w:lineRule="atLeast"/>
        <w:jc w:val="center"/>
        <w:outlineLvl w:val="2"/>
      </w:pPr>
      <w:r>
        <w:object w:dxaOrig="9180" w:dyaOrig="11881" w14:anchorId="6D1A86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.75pt;height:607.5pt" o:ole="">
            <v:imagedata r:id="rId6" o:title=""/>
          </v:shape>
          <o:OLEObject Type="Embed" ProgID="Acrobat.Document.DC" ShapeID="_x0000_i1028" DrawAspect="Content" ObjectID="_1768898205" r:id="rId7"/>
        </w:object>
      </w:r>
    </w:p>
    <w:p w14:paraId="05BC75FE" w14:textId="2A0752D6" w:rsidR="00BA3478" w:rsidRDefault="00BA3478" w:rsidP="000C5B8F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cs="Times New Roman"/>
          <w:b/>
        </w:rPr>
      </w:pPr>
    </w:p>
    <w:p w14:paraId="7601B31B" w14:textId="3A410B12" w:rsidR="00BA3478" w:rsidRDefault="00BA3478" w:rsidP="000C5B8F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cs="Times New Roman"/>
          <w:b/>
        </w:rPr>
      </w:pPr>
    </w:p>
    <w:p w14:paraId="6C52798B" w14:textId="330DB8B1" w:rsidR="00BA3478" w:rsidRDefault="00BA3478" w:rsidP="000C5B8F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cs="Times New Roman"/>
          <w:b/>
        </w:rPr>
      </w:pPr>
    </w:p>
    <w:p w14:paraId="3073270F" w14:textId="4CAE2C3C" w:rsidR="00BA3478" w:rsidRDefault="00BA3478" w:rsidP="000C5B8F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cs="Times New Roman"/>
          <w:b/>
        </w:rPr>
      </w:pPr>
    </w:p>
    <w:p w14:paraId="50E3E611" w14:textId="51FE0612" w:rsidR="00BA3478" w:rsidRDefault="00BA3478" w:rsidP="000C5B8F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cs="Times New Roman"/>
          <w:b/>
        </w:rPr>
      </w:pPr>
    </w:p>
    <w:p w14:paraId="193BCFF6" w14:textId="26A5C7AB" w:rsidR="00BA3478" w:rsidRDefault="00BA3478" w:rsidP="000C5B8F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cs="Times New Roman"/>
          <w:b/>
        </w:rPr>
      </w:pPr>
    </w:p>
    <w:p w14:paraId="40E9A08C" w14:textId="5DC0E1E4" w:rsidR="00BA3478" w:rsidRDefault="00BA3478" w:rsidP="000C5B8F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cs="Times New Roman"/>
          <w:b/>
        </w:rPr>
      </w:pPr>
    </w:p>
    <w:p w14:paraId="4BA6C929" w14:textId="588001DC" w:rsidR="00BA3478" w:rsidRDefault="00BA3478" w:rsidP="000C5B8F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cs="Times New Roman"/>
          <w:b/>
        </w:rPr>
      </w:pPr>
    </w:p>
    <w:p w14:paraId="41D43834" w14:textId="057CF038" w:rsidR="00BA3478" w:rsidRDefault="00BA3478" w:rsidP="000C5B8F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cs="Times New Roman"/>
          <w:b/>
        </w:rPr>
      </w:pPr>
    </w:p>
    <w:p w14:paraId="25185934" w14:textId="3222F6F5" w:rsidR="00BA3478" w:rsidRDefault="00BA3478" w:rsidP="000C5B8F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cs="Times New Roman"/>
          <w:b/>
        </w:rPr>
      </w:pPr>
    </w:p>
    <w:p w14:paraId="0268F165" w14:textId="0F0161BF" w:rsidR="00BA3478" w:rsidRDefault="00BA3478" w:rsidP="000C5B8F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cs="Times New Roman"/>
          <w:b/>
        </w:rPr>
      </w:pPr>
    </w:p>
    <w:p w14:paraId="430F9CC1" w14:textId="48FD63B7" w:rsidR="00BA3478" w:rsidRDefault="00BA3478" w:rsidP="000C5B8F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cs="Times New Roman"/>
          <w:b/>
        </w:rPr>
      </w:pPr>
    </w:p>
    <w:p w14:paraId="3BE747E3" w14:textId="32BD923A" w:rsidR="00BA3478" w:rsidRDefault="00BA3478" w:rsidP="000C5B8F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cs="Times New Roman"/>
          <w:b/>
        </w:rPr>
      </w:pPr>
    </w:p>
    <w:p w14:paraId="2D9F8ED7" w14:textId="5D37AACA" w:rsidR="00BA3478" w:rsidRDefault="00BA3478" w:rsidP="000C5B8F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cs="Times New Roman"/>
          <w:b/>
        </w:rPr>
      </w:pPr>
    </w:p>
    <w:p w14:paraId="3B9FFBAC" w14:textId="0386CBBB" w:rsidR="00BA3478" w:rsidRDefault="00BA3478" w:rsidP="000C5B8F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cs="Times New Roman"/>
          <w:b/>
        </w:rPr>
      </w:pPr>
    </w:p>
    <w:p w14:paraId="65427B08" w14:textId="4276C14A" w:rsidR="00BA3478" w:rsidRDefault="00BA3478" w:rsidP="000C5B8F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cs="Times New Roman"/>
          <w:b/>
        </w:rPr>
      </w:pPr>
    </w:p>
    <w:p w14:paraId="60E2167D" w14:textId="77777777" w:rsidR="00BA3478" w:rsidRPr="000C5B8F" w:rsidRDefault="00BA3478" w:rsidP="000C5B8F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730"/>
        <w:gridCol w:w="3651"/>
      </w:tblGrid>
      <w:tr w:rsidR="005C7811" w:rsidRPr="005C7811" w14:paraId="2E4EB649" w14:textId="77777777" w:rsidTr="00BF29A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E1172" w14:textId="77777777" w:rsidR="005C7811" w:rsidRPr="005C7811" w:rsidRDefault="005C7811" w:rsidP="005C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14:paraId="47E001BA" w14:textId="60543D3A" w:rsidR="005C7811" w:rsidRPr="005C7811" w:rsidRDefault="005C7811" w:rsidP="005C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 протокол №_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C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</w:p>
          <w:p w14:paraId="77AF2910" w14:textId="77777777" w:rsidR="005C7811" w:rsidRPr="005C7811" w:rsidRDefault="005C7811" w:rsidP="005C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«31» 08   2023г.</w:t>
            </w:r>
          </w:p>
          <w:p w14:paraId="15C74B9E" w14:textId="77777777" w:rsidR="005C7811" w:rsidRPr="005C7811" w:rsidRDefault="005C7811" w:rsidP="005C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19ACA92B" w14:textId="77777777" w:rsidR="005C7811" w:rsidRPr="005C7811" w:rsidRDefault="005C7811" w:rsidP="005C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МБДОУ «Детский сад № 10 «Сказка» города Алатыря Чувашской Республики</w:t>
            </w:r>
          </w:p>
          <w:p w14:paraId="0FE29604" w14:textId="77777777" w:rsidR="005C7811" w:rsidRPr="005C7811" w:rsidRDefault="005C7811" w:rsidP="005C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  <w:p w14:paraId="02A1BE32" w14:textId="77777777" w:rsidR="005C7811" w:rsidRPr="005C7811" w:rsidRDefault="005C7811" w:rsidP="005C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И.Е. Вечканова</w:t>
            </w:r>
          </w:p>
          <w:p w14:paraId="120A341F" w14:textId="7B9D3873" w:rsidR="005C7811" w:rsidRPr="005C7811" w:rsidRDefault="005C7811" w:rsidP="005C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«31» 08.2023г.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E4655" w14:textId="77777777" w:rsidR="005C7811" w:rsidRPr="005C7811" w:rsidRDefault="005C7811" w:rsidP="005C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CF6C9" w14:textId="77777777" w:rsidR="005C7811" w:rsidRPr="005C7811" w:rsidRDefault="005C7811" w:rsidP="005C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14:paraId="20743093" w14:textId="77777777" w:rsidR="005C7811" w:rsidRPr="005C7811" w:rsidRDefault="005C7811" w:rsidP="005C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«Детский сад № 10 «Сказка» города Алатыря Чувашской Республики</w:t>
            </w:r>
          </w:p>
          <w:p w14:paraId="247829AE" w14:textId="77777777" w:rsidR="005C7811" w:rsidRPr="005C7811" w:rsidRDefault="005C7811" w:rsidP="005C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И.Н. Баринова</w:t>
            </w:r>
          </w:p>
          <w:p w14:paraId="30E3CD7B" w14:textId="2C74232B" w:rsidR="005C7811" w:rsidRPr="005C7811" w:rsidRDefault="005C7811" w:rsidP="005C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«31» 08.2023г.№_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C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14:paraId="7B47696B" w14:textId="77777777" w:rsidR="000C5B8F" w:rsidRPr="000C5B8F" w:rsidRDefault="000C5B8F" w:rsidP="000C5B8F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A435B6" w14:textId="77777777" w:rsidR="000C5B8F" w:rsidRDefault="000C5B8F" w:rsidP="000C5B8F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AD9376" w14:textId="77777777" w:rsidR="000C5B8F" w:rsidRPr="000C5B8F" w:rsidRDefault="000C5B8F" w:rsidP="000C5B8F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FED195" w14:textId="77777777" w:rsidR="000C5B8F" w:rsidRPr="000C5B8F" w:rsidRDefault="000C5B8F" w:rsidP="000C5B8F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BB386B" w14:textId="3E9E91C7" w:rsidR="000C5B8F" w:rsidRPr="000C5B8F" w:rsidRDefault="000C5B8F" w:rsidP="000C5B8F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АДАПТИРОВАННАЯ ОБРАЗОВАТЕЛЬНАЯ</w:t>
      </w:r>
    </w:p>
    <w:p w14:paraId="6B701AF0" w14:textId="77777777" w:rsidR="000C5B8F" w:rsidRPr="000C5B8F" w:rsidRDefault="000C5B8F" w:rsidP="000C5B8F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14:paraId="46C660A0" w14:textId="77777777" w:rsidR="000C5B8F" w:rsidRPr="000C5B8F" w:rsidRDefault="000C5B8F" w:rsidP="000C5B8F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ДОШКОЛЬНОГО ОБРАЗОВАНИЯ ДЛЯ ОБУЧАЮЩИХСЯ С</w:t>
      </w:r>
    </w:p>
    <w:p w14:paraId="4375A248" w14:textId="77777777" w:rsidR="000C5B8F" w:rsidRPr="000C5B8F" w:rsidRDefault="000C5B8F" w:rsidP="000C5B8F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РАССТРОЙСТВАМИ АУТИСТИЧЕСКОГО СПЕКТРА</w:t>
      </w:r>
    </w:p>
    <w:p w14:paraId="12DF7AED" w14:textId="77777777" w:rsidR="000C5B8F" w:rsidRPr="000C5B8F" w:rsidRDefault="000C5B8F" w:rsidP="000C5B8F">
      <w:pPr>
        <w:autoSpaceDE w:val="0"/>
        <w:autoSpaceDN w:val="0"/>
        <w:adjustRightInd w:val="0"/>
        <w:spacing w:after="0" w:line="240" w:lineRule="atLeast"/>
        <w:outlineLvl w:val="2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227B969D" w14:textId="77777777" w:rsidR="000C5B8F" w:rsidRPr="000C5B8F" w:rsidRDefault="000C5B8F" w:rsidP="000C5B8F">
      <w:pPr>
        <w:autoSpaceDE w:val="0"/>
        <w:autoSpaceDN w:val="0"/>
        <w:adjustRightInd w:val="0"/>
        <w:spacing w:after="0" w:line="240" w:lineRule="atLeast"/>
        <w:outlineLvl w:val="2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7A4DC791" w14:textId="77777777" w:rsidR="000C5B8F" w:rsidRPr="000C5B8F" w:rsidRDefault="000C5B8F" w:rsidP="000C5B8F">
      <w:pPr>
        <w:autoSpaceDE w:val="0"/>
        <w:autoSpaceDN w:val="0"/>
        <w:adjustRightInd w:val="0"/>
        <w:spacing w:after="0" w:line="240" w:lineRule="atLeast"/>
        <w:outlineLvl w:val="2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14EE1145" w14:textId="77777777" w:rsidR="000C5B8F" w:rsidRPr="000C5B8F" w:rsidRDefault="000C5B8F" w:rsidP="000C5B8F">
      <w:pPr>
        <w:autoSpaceDE w:val="0"/>
        <w:autoSpaceDN w:val="0"/>
        <w:adjustRightInd w:val="0"/>
        <w:spacing w:after="0" w:line="240" w:lineRule="atLeast"/>
        <w:outlineLvl w:val="2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0C1946D5" w14:textId="77777777" w:rsidR="000C5B8F" w:rsidRPr="000C5B8F" w:rsidRDefault="000C5B8F" w:rsidP="000C5B8F">
      <w:pPr>
        <w:autoSpaceDE w:val="0"/>
        <w:autoSpaceDN w:val="0"/>
        <w:adjustRightInd w:val="0"/>
        <w:spacing w:after="0" w:line="240" w:lineRule="atLeast"/>
        <w:outlineLvl w:val="2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40BF06C9" w14:textId="77777777" w:rsidR="000C5B8F" w:rsidRPr="000C5B8F" w:rsidRDefault="000C5B8F" w:rsidP="000C5B8F">
      <w:pPr>
        <w:autoSpaceDE w:val="0"/>
        <w:autoSpaceDN w:val="0"/>
        <w:adjustRightInd w:val="0"/>
        <w:spacing w:after="0" w:line="240" w:lineRule="atLeast"/>
        <w:outlineLvl w:val="2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7B7429B4" w14:textId="77777777" w:rsidR="000C5B8F" w:rsidRPr="000C5B8F" w:rsidRDefault="000C5B8F" w:rsidP="000C5B8F">
      <w:pPr>
        <w:autoSpaceDE w:val="0"/>
        <w:autoSpaceDN w:val="0"/>
        <w:adjustRightInd w:val="0"/>
        <w:spacing w:after="0" w:line="240" w:lineRule="atLeast"/>
        <w:outlineLvl w:val="2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3270D2AE" w14:textId="77777777" w:rsidR="000C5B8F" w:rsidRPr="000C5B8F" w:rsidRDefault="000C5B8F" w:rsidP="000C5B8F">
      <w:pPr>
        <w:autoSpaceDE w:val="0"/>
        <w:autoSpaceDN w:val="0"/>
        <w:adjustRightInd w:val="0"/>
        <w:spacing w:after="0" w:line="240" w:lineRule="atLeast"/>
        <w:outlineLvl w:val="2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2D4F3374" w14:textId="77777777" w:rsidR="000C5B8F" w:rsidRDefault="000C5B8F"/>
    <w:p w14:paraId="5275C59A" w14:textId="77777777" w:rsidR="00AD70B2" w:rsidRPr="00AD70B2" w:rsidRDefault="00AD70B2" w:rsidP="00AD70B2"/>
    <w:p w14:paraId="0B2A8455" w14:textId="77777777" w:rsidR="00AD70B2" w:rsidRPr="00AD70B2" w:rsidRDefault="00AD70B2" w:rsidP="00AD70B2"/>
    <w:p w14:paraId="79236D1E" w14:textId="77777777" w:rsidR="00AD70B2" w:rsidRPr="00AD70B2" w:rsidRDefault="00AD70B2" w:rsidP="00AD70B2"/>
    <w:p w14:paraId="20C8EC9C" w14:textId="644B47F9" w:rsidR="002230D4" w:rsidRPr="002230D4" w:rsidRDefault="002230D4" w:rsidP="005C7811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2230D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729D0F9" w14:textId="77777777" w:rsidR="00AD70B2" w:rsidRPr="00AD70B2" w:rsidRDefault="00AD70B2" w:rsidP="002230D4">
      <w:pPr>
        <w:tabs>
          <w:tab w:val="left" w:pos="7515"/>
        </w:tabs>
      </w:pPr>
    </w:p>
    <w:p w14:paraId="7A42B20D" w14:textId="77777777" w:rsidR="00AD70B2" w:rsidRPr="00AD70B2" w:rsidRDefault="00AD70B2" w:rsidP="00AD70B2"/>
    <w:p w14:paraId="6BB59581" w14:textId="77777777" w:rsidR="00AD70B2" w:rsidRDefault="00AD70B2" w:rsidP="00AD70B2"/>
    <w:p w14:paraId="30356E93" w14:textId="77777777" w:rsidR="00692972" w:rsidRDefault="00692972" w:rsidP="00AD70B2"/>
    <w:p w14:paraId="0CDFC8DC" w14:textId="77777777" w:rsidR="00692972" w:rsidRDefault="00692972" w:rsidP="00AD70B2"/>
    <w:p w14:paraId="00295008" w14:textId="598B92A1" w:rsidR="00692972" w:rsidRDefault="005C7811" w:rsidP="002230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Алатырь 2024г.</w:t>
      </w:r>
    </w:p>
    <w:p w14:paraId="5A851842" w14:textId="3F0079CA" w:rsidR="005C7811" w:rsidRDefault="005C7811" w:rsidP="002230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4CFDBF" w14:textId="74AF472C" w:rsidR="005C7811" w:rsidRDefault="005C7811" w:rsidP="002230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4A6B6F" w14:textId="77777777" w:rsidR="005C7811" w:rsidRPr="00FA7249" w:rsidRDefault="005C7811" w:rsidP="002230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EFE78C" w14:textId="77777777" w:rsidR="00AD70B2" w:rsidRDefault="00AD70B2" w:rsidP="00F62B21">
      <w:pPr>
        <w:tabs>
          <w:tab w:val="left" w:pos="62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0B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4D92B8E2" w14:textId="77777777" w:rsidR="00AD70B2" w:rsidRPr="000C5B8F" w:rsidRDefault="00AD70B2" w:rsidP="008811D6">
      <w:pPr>
        <w:tabs>
          <w:tab w:val="left" w:pos="6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B8F">
        <w:rPr>
          <w:rFonts w:ascii="Times New Roman" w:hAnsi="Times New Roman" w:cs="Times New Roman"/>
          <w:sz w:val="24"/>
          <w:szCs w:val="24"/>
        </w:rPr>
        <w:t xml:space="preserve">I </w:t>
      </w:r>
      <w:r w:rsidRPr="000C5B8F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14:paraId="10CB81DB" w14:textId="77777777" w:rsidR="00AD70B2" w:rsidRPr="000C5B8F" w:rsidRDefault="00AD70B2" w:rsidP="008811D6">
      <w:pPr>
        <w:tabs>
          <w:tab w:val="left" w:pos="6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B8F">
        <w:rPr>
          <w:rFonts w:ascii="Times New Roman" w:hAnsi="Times New Roman" w:cs="Times New Roman"/>
          <w:sz w:val="24"/>
          <w:szCs w:val="24"/>
        </w:rPr>
        <w:t>1.1 .Пояснительная записка</w:t>
      </w:r>
    </w:p>
    <w:p w14:paraId="6A417A89" w14:textId="77777777" w:rsidR="00AD70B2" w:rsidRPr="000C5B8F" w:rsidRDefault="00AD70B2" w:rsidP="008811D6">
      <w:pPr>
        <w:tabs>
          <w:tab w:val="left" w:pos="6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B8F">
        <w:rPr>
          <w:rFonts w:ascii="Times New Roman" w:hAnsi="Times New Roman" w:cs="Times New Roman"/>
          <w:sz w:val="24"/>
          <w:szCs w:val="24"/>
        </w:rPr>
        <w:t>1.2.Цель и задачи Программы</w:t>
      </w:r>
    </w:p>
    <w:p w14:paraId="6D06BAA6" w14:textId="77777777" w:rsidR="00AD70B2" w:rsidRPr="000C5B8F" w:rsidRDefault="00AD70B2" w:rsidP="008811D6">
      <w:pPr>
        <w:tabs>
          <w:tab w:val="left" w:pos="6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B8F">
        <w:rPr>
          <w:rFonts w:ascii="Times New Roman" w:hAnsi="Times New Roman" w:cs="Times New Roman"/>
          <w:sz w:val="24"/>
          <w:szCs w:val="24"/>
        </w:rPr>
        <w:t>1.3.Основные принципы Программы</w:t>
      </w:r>
    </w:p>
    <w:p w14:paraId="36336D30" w14:textId="77777777" w:rsidR="00AD70B2" w:rsidRPr="000C5B8F" w:rsidRDefault="00AD70B2" w:rsidP="008811D6">
      <w:pPr>
        <w:tabs>
          <w:tab w:val="left" w:pos="6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B8F">
        <w:rPr>
          <w:rFonts w:ascii="Times New Roman" w:hAnsi="Times New Roman" w:cs="Times New Roman"/>
          <w:sz w:val="24"/>
          <w:szCs w:val="24"/>
        </w:rPr>
        <w:t>1.4.Особенности развития детей с РАС</w:t>
      </w:r>
    </w:p>
    <w:p w14:paraId="6DF0A014" w14:textId="77777777" w:rsidR="00AD70B2" w:rsidRPr="000C5B8F" w:rsidRDefault="00AD70B2" w:rsidP="008811D6">
      <w:pPr>
        <w:tabs>
          <w:tab w:val="left" w:pos="6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B8F">
        <w:rPr>
          <w:rFonts w:ascii="Times New Roman" w:hAnsi="Times New Roman" w:cs="Times New Roman"/>
          <w:sz w:val="24"/>
          <w:szCs w:val="24"/>
        </w:rPr>
        <w:t>1.5.Планируемые результаты реализации Программы</w:t>
      </w:r>
    </w:p>
    <w:p w14:paraId="433A10B5" w14:textId="77777777" w:rsidR="00AD70B2" w:rsidRPr="000C5B8F" w:rsidRDefault="00AD70B2" w:rsidP="008811D6">
      <w:pPr>
        <w:tabs>
          <w:tab w:val="left" w:pos="6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B8F">
        <w:rPr>
          <w:rFonts w:ascii="Times New Roman" w:hAnsi="Times New Roman" w:cs="Times New Roman"/>
          <w:sz w:val="24"/>
          <w:szCs w:val="24"/>
        </w:rPr>
        <w:t xml:space="preserve">2 </w:t>
      </w:r>
      <w:r w:rsidRPr="000C5B8F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14:paraId="259FC9E5" w14:textId="77777777" w:rsidR="00AD70B2" w:rsidRPr="000C5B8F" w:rsidRDefault="00AD70B2" w:rsidP="008811D6">
      <w:pPr>
        <w:tabs>
          <w:tab w:val="left" w:pos="6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B8F">
        <w:rPr>
          <w:rFonts w:ascii="Times New Roman" w:hAnsi="Times New Roman" w:cs="Times New Roman"/>
          <w:sz w:val="24"/>
          <w:szCs w:val="24"/>
        </w:rPr>
        <w:t>2.1.Содержание психолого-педагогической работы</w:t>
      </w:r>
    </w:p>
    <w:p w14:paraId="7E111D5F" w14:textId="77777777" w:rsidR="00AD70B2" w:rsidRPr="000C5B8F" w:rsidRDefault="00AD70B2" w:rsidP="00F62B21">
      <w:pPr>
        <w:tabs>
          <w:tab w:val="left" w:pos="6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B8F">
        <w:rPr>
          <w:rFonts w:ascii="Times New Roman" w:hAnsi="Times New Roman" w:cs="Times New Roman"/>
          <w:sz w:val="24"/>
          <w:szCs w:val="24"/>
        </w:rPr>
        <w:t>2.2.«Социально-коммуникативное развитие</w:t>
      </w:r>
    </w:p>
    <w:p w14:paraId="71A0B4C7" w14:textId="77777777" w:rsidR="00AD70B2" w:rsidRPr="000C5B8F" w:rsidRDefault="00AD70B2" w:rsidP="00F62B21">
      <w:pPr>
        <w:tabs>
          <w:tab w:val="left" w:pos="6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B8F">
        <w:rPr>
          <w:rFonts w:ascii="Times New Roman" w:hAnsi="Times New Roman" w:cs="Times New Roman"/>
          <w:sz w:val="24"/>
          <w:szCs w:val="24"/>
        </w:rPr>
        <w:t>2.3.«Познавательное развитие»</w:t>
      </w:r>
    </w:p>
    <w:p w14:paraId="3D442C75" w14:textId="77777777" w:rsidR="00AD70B2" w:rsidRPr="000C5B8F" w:rsidRDefault="00AD70B2" w:rsidP="00F62B21">
      <w:pPr>
        <w:tabs>
          <w:tab w:val="left" w:pos="6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B8F">
        <w:rPr>
          <w:rFonts w:ascii="Times New Roman" w:hAnsi="Times New Roman" w:cs="Times New Roman"/>
          <w:sz w:val="24"/>
          <w:szCs w:val="24"/>
        </w:rPr>
        <w:t>2.4.«Речевое развитие»</w:t>
      </w:r>
    </w:p>
    <w:p w14:paraId="7B6A4936" w14:textId="77777777" w:rsidR="00AD70B2" w:rsidRPr="000C5B8F" w:rsidRDefault="00AD70B2" w:rsidP="00F62B21">
      <w:pPr>
        <w:tabs>
          <w:tab w:val="left" w:pos="6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B8F">
        <w:rPr>
          <w:rFonts w:ascii="Times New Roman" w:hAnsi="Times New Roman" w:cs="Times New Roman"/>
          <w:sz w:val="24"/>
          <w:szCs w:val="24"/>
        </w:rPr>
        <w:t>2.4.«Художественно-эстетическое развитие»</w:t>
      </w:r>
    </w:p>
    <w:p w14:paraId="37878C1C" w14:textId="77777777" w:rsidR="00AD70B2" w:rsidRPr="000C5B8F" w:rsidRDefault="00AD70B2" w:rsidP="00F62B21">
      <w:pPr>
        <w:tabs>
          <w:tab w:val="left" w:pos="6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B8F">
        <w:rPr>
          <w:rFonts w:ascii="Times New Roman" w:hAnsi="Times New Roman" w:cs="Times New Roman"/>
          <w:sz w:val="24"/>
          <w:szCs w:val="24"/>
        </w:rPr>
        <w:t>2.5.«Физическое развитие»</w:t>
      </w:r>
    </w:p>
    <w:p w14:paraId="6616F2CC" w14:textId="77777777" w:rsidR="00AD70B2" w:rsidRPr="000C5B8F" w:rsidRDefault="00AD70B2" w:rsidP="00F62B21">
      <w:pPr>
        <w:tabs>
          <w:tab w:val="left" w:pos="62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B8F">
        <w:rPr>
          <w:rFonts w:ascii="Times New Roman" w:hAnsi="Times New Roman" w:cs="Times New Roman"/>
          <w:sz w:val="24"/>
          <w:szCs w:val="24"/>
        </w:rPr>
        <w:t xml:space="preserve">3. </w:t>
      </w:r>
      <w:r w:rsidRPr="000C5B8F">
        <w:rPr>
          <w:rFonts w:ascii="Times New Roman" w:hAnsi="Times New Roman" w:cs="Times New Roman"/>
          <w:b/>
          <w:sz w:val="24"/>
          <w:szCs w:val="24"/>
        </w:rPr>
        <w:t>Взаимодействие взрослых с ребёнком с РАС</w:t>
      </w:r>
    </w:p>
    <w:p w14:paraId="196D7A24" w14:textId="77777777" w:rsidR="00AD70B2" w:rsidRPr="000C5B8F" w:rsidRDefault="00AD70B2" w:rsidP="00F62B21">
      <w:pPr>
        <w:tabs>
          <w:tab w:val="left" w:pos="6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B8F">
        <w:rPr>
          <w:rFonts w:ascii="Times New Roman" w:hAnsi="Times New Roman" w:cs="Times New Roman"/>
          <w:sz w:val="24"/>
          <w:szCs w:val="24"/>
        </w:rPr>
        <w:t>3.1. Взаимодействие с семьёй</w:t>
      </w:r>
    </w:p>
    <w:p w14:paraId="17F37E7D" w14:textId="77777777" w:rsidR="00FC69A9" w:rsidRDefault="00AD70B2" w:rsidP="00F62B21">
      <w:pPr>
        <w:pStyle w:val="25"/>
        <w:keepNext/>
        <w:keepLines/>
        <w:shd w:val="clear" w:color="auto" w:fill="auto"/>
        <w:spacing w:before="0" w:after="305" w:line="240" w:lineRule="auto"/>
        <w:rPr>
          <w:rStyle w:val="24"/>
          <w:color w:val="000000"/>
          <w:sz w:val="24"/>
          <w:szCs w:val="24"/>
        </w:rPr>
      </w:pPr>
      <w:r w:rsidRPr="00FC69A9">
        <w:rPr>
          <w:b w:val="0"/>
          <w:sz w:val="24"/>
          <w:szCs w:val="24"/>
        </w:rPr>
        <w:t>3.2.</w:t>
      </w:r>
      <w:bookmarkStart w:id="0" w:name="bookmark28"/>
      <w:r w:rsidR="008811D6">
        <w:rPr>
          <w:rStyle w:val="24"/>
          <w:color w:val="000000"/>
          <w:sz w:val="24"/>
          <w:szCs w:val="24"/>
        </w:rPr>
        <w:t>Коррекцион</w:t>
      </w:r>
      <w:r w:rsidR="00FC69A9" w:rsidRPr="00FC69A9">
        <w:rPr>
          <w:rStyle w:val="24"/>
          <w:color w:val="000000"/>
          <w:sz w:val="24"/>
          <w:szCs w:val="24"/>
        </w:rPr>
        <w:t xml:space="preserve">но - развивающая работа с </w:t>
      </w:r>
      <w:r w:rsidR="002C13C4" w:rsidRPr="00FC69A9">
        <w:rPr>
          <w:rStyle w:val="24"/>
          <w:color w:val="000000"/>
          <w:sz w:val="24"/>
          <w:szCs w:val="24"/>
        </w:rPr>
        <w:t>ребенком с</w:t>
      </w:r>
      <w:r w:rsidR="00FC69A9" w:rsidRPr="00FC69A9">
        <w:rPr>
          <w:rStyle w:val="24"/>
          <w:color w:val="000000"/>
          <w:sz w:val="24"/>
          <w:szCs w:val="24"/>
        </w:rPr>
        <w:t xml:space="preserve"> ограниченными возможностями здоровья (РАС)</w:t>
      </w:r>
      <w:bookmarkEnd w:id="0"/>
    </w:p>
    <w:p w14:paraId="734838DB" w14:textId="77777777" w:rsidR="00D74883" w:rsidRDefault="00AD70B2" w:rsidP="00F62B21">
      <w:pPr>
        <w:pStyle w:val="25"/>
        <w:keepNext/>
        <w:keepLines/>
        <w:shd w:val="clear" w:color="auto" w:fill="auto"/>
        <w:spacing w:before="0" w:after="305" w:line="240" w:lineRule="auto"/>
        <w:rPr>
          <w:b w:val="0"/>
          <w:sz w:val="24"/>
          <w:szCs w:val="24"/>
        </w:rPr>
      </w:pPr>
      <w:r w:rsidRPr="00FC69A9">
        <w:rPr>
          <w:b w:val="0"/>
          <w:sz w:val="24"/>
          <w:szCs w:val="24"/>
        </w:rPr>
        <w:t>3.3.Содержание работы педагога-психолога</w:t>
      </w:r>
    </w:p>
    <w:p w14:paraId="34BA1349" w14:textId="77777777" w:rsidR="00B01576" w:rsidRDefault="00AD70B2" w:rsidP="00B01576">
      <w:pPr>
        <w:pStyle w:val="25"/>
        <w:keepNext/>
        <w:keepLines/>
        <w:shd w:val="clear" w:color="auto" w:fill="auto"/>
        <w:spacing w:before="0" w:after="305" w:line="240" w:lineRule="auto"/>
        <w:rPr>
          <w:b w:val="0"/>
          <w:sz w:val="24"/>
          <w:szCs w:val="24"/>
        </w:rPr>
      </w:pPr>
      <w:r w:rsidRPr="00D74883">
        <w:rPr>
          <w:b w:val="0"/>
          <w:sz w:val="24"/>
          <w:szCs w:val="24"/>
        </w:rPr>
        <w:t>3.4.Содержание работы воспитателя</w:t>
      </w:r>
    </w:p>
    <w:p w14:paraId="61829662" w14:textId="77777777" w:rsidR="00AD70B2" w:rsidRPr="00B01576" w:rsidRDefault="00AD70B2" w:rsidP="00B01576">
      <w:pPr>
        <w:pStyle w:val="25"/>
        <w:keepNext/>
        <w:keepLines/>
        <w:shd w:val="clear" w:color="auto" w:fill="auto"/>
        <w:spacing w:before="0" w:after="305" w:line="240" w:lineRule="auto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B01576">
        <w:rPr>
          <w:b w:val="0"/>
          <w:sz w:val="24"/>
          <w:szCs w:val="24"/>
        </w:rPr>
        <w:t xml:space="preserve">3.5.Содержание работы </w:t>
      </w:r>
      <w:r w:rsidR="00B01576" w:rsidRPr="00B01576">
        <w:rPr>
          <w:b w:val="0"/>
          <w:sz w:val="24"/>
          <w:szCs w:val="24"/>
        </w:rPr>
        <w:t xml:space="preserve">учителя- логопеда  </w:t>
      </w:r>
    </w:p>
    <w:p w14:paraId="69D016A6" w14:textId="77777777" w:rsidR="00AD70B2" w:rsidRDefault="00AD70B2" w:rsidP="00F62B21">
      <w:pPr>
        <w:tabs>
          <w:tab w:val="left" w:pos="6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B8F">
        <w:rPr>
          <w:rFonts w:ascii="Times New Roman" w:hAnsi="Times New Roman" w:cs="Times New Roman"/>
          <w:sz w:val="24"/>
          <w:szCs w:val="24"/>
        </w:rPr>
        <w:t xml:space="preserve">3.6.Содержание работы </w:t>
      </w:r>
      <w:r w:rsidR="00381ED9">
        <w:rPr>
          <w:rFonts w:ascii="Times New Roman" w:hAnsi="Times New Roman" w:cs="Times New Roman"/>
          <w:sz w:val="24"/>
          <w:szCs w:val="24"/>
        </w:rPr>
        <w:t xml:space="preserve">учителя-дефектолога </w:t>
      </w:r>
    </w:p>
    <w:p w14:paraId="6F01D178" w14:textId="77777777" w:rsidR="00B01576" w:rsidRPr="000C5B8F" w:rsidRDefault="00381ED9" w:rsidP="00F62B21">
      <w:pPr>
        <w:tabs>
          <w:tab w:val="left" w:pos="6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С</w:t>
      </w:r>
      <w:r w:rsidR="00B01576">
        <w:rPr>
          <w:rFonts w:ascii="Times New Roman" w:hAnsi="Times New Roman" w:cs="Times New Roman"/>
          <w:sz w:val="24"/>
          <w:szCs w:val="24"/>
        </w:rPr>
        <w:t>одержание работы музыкального руководителя</w:t>
      </w:r>
    </w:p>
    <w:p w14:paraId="33CDC967" w14:textId="77777777" w:rsidR="00AD70B2" w:rsidRDefault="00B01576" w:rsidP="00F62B21">
      <w:pPr>
        <w:tabs>
          <w:tab w:val="left" w:pos="6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AD70B2" w:rsidRPr="000C5B8F">
        <w:rPr>
          <w:rFonts w:ascii="Times New Roman" w:hAnsi="Times New Roman" w:cs="Times New Roman"/>
          <w:sz w:val="24"/>
          <w:szCs w:val="24"/>
        </w:rPr>
        <w:t>.</w:t>
      </w:r>
      <w:r w:rsidR="002A6225">
        <w:rPr>
          <w:rFonts w:ascii="Times New Roman" w:hAnsi="Times New Roman" w:cs="Times New Roman"/>
          <w:sz w:val="24"/>
          <w:szCs w:val="24"/>
        </w:rPr>
        <w:t xml:space="preserve"> Содержание работы инструктора по ФК</w:t>
      </w:r>
    </w:p>
    <w:p w14:paraId="78B441F7" w14:textId="77777777" w:rsidR="005333B0" w:rsidRPr="000C5B8F" w:rsidRDefault="005333B0" w:rsidP="00F62B21">
      <w:pPr>
        <w:tabs>
          <w:tab w:val="left" w:pos="6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Pr="005333B0">
        <w:rPr>
          <w:rFonts w:ascii="Times New Roman" w:hAnsi="Times New Roman" w:cs="Times New Roman"/>
          <w:sz w:val="24"/>
          <w:szCs w:val="24"/>
        </w:rPr>
        <w:t>Содержание коррекционно-развивающей работы с учетом интеграции образовательных областей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653A0DC" w14:textId="77777777" w:rsidR="00AD70B2" w:rsidRPr="000C5B8F" w:rsidRDefault="00AD70B2" w:rsidP="00F62B21">
      <w:pPr>
        <w:tabs>
          <w:tab w:val="left" w:pos="6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B8F">
        <w:rPr>
          <w:rFonts w:ascii="Times New Roman" w:hAnsi="Times New Roman" w:cs="Times New Roman"/>
          <w:sz w:val="24"/>
          <w:szCs w:val="24"/>
        </w:rPr>
        <w:t xml:space="preserve">4. </w:t>
      </w:r>
      <w:r w:rsidRPr="000C5B8F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14:paraId="414EE2C7" w14:textId="77777777" w:rsidR="00AD70B2" w:rsidRPr="000C5B8F" w:rsidRDefault="00AD70B2" w:rsidP="00F62B21">
      <w:pPr>
        <w:tabs>
          <w:tab w:val="left" w:pos="6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B8F">
        <w:rPr>
          <w:rFonts w:ascii="Times New Roman" w:hAnsi="Times New Roman" w:cs="Times New Roman"/>
          <w:sz w:val="24"/>
          <w:szCs w:val="24"/>
        </w:rPr>
        <w:t>4.1.Условия реализации Программы</w:t>
      </w:r>
    </w:p>
    <w:p w14:paraId="0A5EB161" w14:textId="77777777" w:rsidR="00AD70B2" w:rsidRPr="000C5B8F" w:rsidRDefault="00AD70B2" w:rsidP="00F62B21">
      <w:pPr>
        <w:tabs>
          <w:tab w:val="left" w:pos="6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B8F">
        <w:rPr>
          <w:rFonts w:ascii="Times New Roman" w:hAnsi="Times New Roman" w:cs="Times New Roman"/>
          <w:sz w:val="24"/>
          <w:szCs w:val="24"/>
        </w:rPr>
        <w:t>4.2 .Предметно-пространственная среда</w:t>
      </w:r>
    </w:p>
    <w:p w14:paraId="6DC79BD8" w14:textId="77777777" w:rsidR="00AD70B2" w:rsidRPr="000C5B8F" w:rsidRDefault="00AD70B2" w:rsidP="00F62B21">
      <w:pPr>
        <w:tabs>
          <w:tab w:val="left" w:pos="6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B8F">
        <w:rPr>
          <w:rFonts w:ascii="Times New Roman" w:hAnsi="Times New Roman" w:cs="Times New Roman"/>
          <w:sz w:val="24"/>
          <w:szCs w:val="24"/>
        </w:rPr>
        <w:t>4.3. Кадровые условия</w:t>
      </w:r>
    </w:p>
    <w:p w14:paraId="1DB2A3DC" w14:textId="77777777" w:rsidR="00AD70B2" w:rsidRPr="000C5B8F" w:rsidRDefault="00AD70B2" w:rsidP="00F62B21">
      <w:pPr>
        <w:tabs>
          <w:tab w:val="left" w:pos="6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B8F">
        <w:rPr>
          <w:rFonts w:ascii="Times New Roman" w:hAnsi="Times New Roman" w:cs="Times New Roman"/>
          <w:sz w:val="24"/>
          <w:szCs w:val="24"/>
        </w:rPr>
        <w:t>4.4. Материально-технические условия</w:t>
      </w:r>
    </w:p>
    <w:p w14:paraId="6944E219" w14:textId="77777777" w:rsidR="00AD70B2" w:rsidRPr="000C5B8F" w:rsidRDefault="000C5B8F" w:rsidP="00F62B21">
      <w:pPr>
        <w:tabs>
          <w:tab w:val="left" w:pos="6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B8F">
        <w:rPr>
          <w:rFonts w:ascii="Times New Roman" w:hAnsi="Times New Roman" w:cs="Times New Roman"/>
          <w:sz w:val="24"/>
          <w:szCs w:val="24"/>
        </w:rPr>
        <w:t>4</w:t>
      </w:r>
      <w:r w:rsidR="00AD70B2" w:rsidRPr="000C5B8F">
        <w:rPr>
          <w:rFonts w:ascii="Times New Roman" w:hAnsi="Times New Roman" w:cs="Times New Roman"/>
          <w:sz w:val="24"/>
          <w:szCs w:val="24"/>
        </w:rPr>
        <w:t>.</w:t>
      </w:r>
      <w:r w:rsidRPr="000C5B8F">
        <w:rPr>
          <w:rFonts w:ascii="Times New Roman" w:hAnsi="Times New Roman" w:cs="Times New Roman"/>
          <w:sz w:val="24"/>
          <w:szCs w:val="24"/>
        </w:rPr>
        <w:t>5.</w:t>
      </w:r>
      <w:r w:rsidR="00AD70B2" w:rsidRPr="000C5B8F">
        <w:rPr>
          <w:rFonts w:ascii="Times New Roman" w:hAnsi="Times New Roman" w:cs="Times New Roman"/>
          <w:sz w:val="24"/>
          <w:szCs w:val="24"/>
        </w:rPr>
        <w:t>Организация режима дня</w:t>
      </w:r>
    </w:p>
    <w:p w14:paraId="12A2B53F" w14:textId="77777777" w:rsidR="00AD70B2" w:rsidRPr="000C5B8F" w:rsidRDefault="000C5B8F" w:rsidP="00F62B21">
      <w:pPr>
        <w:tabs>
          <w:tab w:val="left" w:pos="6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B8F">
        <w:rPr>
          <w:rFonts w:ascii="Times New Roman" w:hAnsi="Times New Roman" w:cs="Times New Roman"/>
          <w:sz w:val="24"/>
          <w:szCs w:val="24"/>
        </w:rPr>
        <w:t>4.6.</w:t>
      </w:r>
      <w:r w:rsidR="00AD70B2" w:rsidRPr="000C5B8F">
        <w:rPr>
          <w:rFonts w:ascii="Times New Roman" w:hAnsi="Times New Roman" w:cs="Times New Roman"/>
          <w:sz w:val="24"/>
          <w:szCs w:val="24"/>
        </w:rPr>
        <w:t>Планирован</w:t>
      </w:r>
      <w:r w:rsidR="002C13C4">
        <w:rPr>
          <w:rFonts w:ascii="Times New Roman" w:hAnsi="Times New Roman" w:cs="Times New Roman"/>
          <w:sz w:val="24"/>
          <w:szCs w:val="24"/>
        </w:rPr>
        <w:t>ие образовательной деятельности</w:t>
      </w:r>
    </w:p>
    <w:p w14:paraId="070FF567" w14:textId="77777777" w:rsidR="000C5B8F" w:rsidRDefault="002C13C4" w:rsidP="00AD70B2">
      <w:pPr>
        <w:tabs>
          <w:tab w:val="left" w:pos="6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0C5B8F" w:rsidRPr="000C5B8F">
        <w:rPr>
          <w:rFonts w:ascii="Times New Roman" w:hAnsi="Times New Roman" w:cs="Times New Roman"/>
          <w:sz w:val="24"/>
          <w:szCs w:val="24"/>
        </w:rPr>
        <w:t xml:space="preserve">. </w:t>
      </w:r>
      <w:r w:rsidR="00AD70B2" w:rsidRPr="000C5B8F">
        <w:rPr>
          <w:rFonts w:ascii="Times New Roman" w:hAnsi="Times New Roman" w:cs="Times New Roman"/>
          <w:sz w:val="24"/>
          <w:szCs w:val="24"/>
        </w:rPr>
        <w:t>Перечень литературных источников</w:t>
      </w:r>
    </w:p>
    <w:p w14:paraId="0A4616C9" w14:textId="77777777" w:rsidR="00285CD6" w:rsidRDefault="00285CD6" w:rsidP="00AD70B2">
      <w:pPr>
        <w:tabs>
          <w:tab w:val="left" w:pos="6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E4D07F" w14:textId="77777777" w:rsidR="000C5B8F" w:rsidRPr="000C5B8F" w:rsidRDefault="000C5B8F" w:rsidP="000E1BDA">
      <w:pPr>
        <w:tabs>
          <w:tab w:val="left" w:pos="62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5B8F">
        <w:rPr>
          <w:rFonts w:ascii="Times New Roman" w:hAnsi="Times New Roman" w:cs="Times New Roman"/>
          <w:sz w:val="28"/>
          <w:szCs w:val="28"/>
        </w:rPr>
        <w:lastRenderedPageBreak/>
        <w:t xml:space="preserve">I </w:t>
      </w:r>
      <w:r w:rsidRPr="000C5B8F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14:paraId="0E1F69D0" w14:textId="77777777" w:rsidR="000C5B8F" w:rsidRPr="000C5B8F" w:rsidRDefault="000C5B8F" w:rsidP="000E1BDA">
      <w:pPr>
        <w:tabs>
          <w:tab w:val="left" w:pos="62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5B8F">
        <w:rPr>
          <w:rFonts w:ascii="Times New Roman" w:hAnsi="Times New Roman" w:cs="Times New Roman"/>
          <w:sz w:val="28"/>
          <w:szCs w:val="28"/>
        </w:rPr>
        <w:t>1.1 .Пояснительная записка</w:t>
      </w:r>
    </w:p>
    <w:p w14:paraId="662B0396" w14:textId="77777777" w:rsidR="000C5B8F" w:rsidRPr="000E1BDA" w:rsidRDefault="000C5B8F" w:rsidP="000E1BDA">
      <w:pPr>
        <w:pStyle w:val="a3"/>
        <w:numPr>
          <w:ilvl w:val="0"/>
          <w:numId w:val="1"/>
        </w:numPr>
        <w:tabs>
          <w:tab w:val="left" w:pos="62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BDA">
        <w:rPr>
          <w:rFonts w:ascii="Times New Roman" w:hAnsi="Times New Roman" w:cs="Times New Roman"/>
          <w:sz w:val="28"/>
          <w:szCs w:val="28"/>
        </w:rPr>
        <w:t>В соответствии с пунктом 1 части 3 статьи 12 Федерального закона от 29.12.2012 № 273-</w:t>
      </w:r>
      <w:proofErr w:type="gramStart"/>
      <w:r w:rsidRPr="000E1BDA">
        <w:rPr>
          <w:rFonts w:ascii="Times New Roman" w:hAnsi="Times New Roman" w:cs="Times New Roman"/>
          <w:sz w:val="28"/>
          <w:szCs w:val="28"/>
        </w:rPr>
        <w:t>ФЗ«</w:t>
      </w:r>
      <w:proofErr w:type="gramEnd"/>
      <w:r w:rsidRPr="000E1BDA">
        <w:rPr>
          <w:rFonts w:ascii="Times New Roman" w:hAnsi="Times New Roman" w:cs="Times New Roman"/>
          <w:sz w:val="28"/>
          <w:szCs w:val="28"/>
        </w:rPr>
        <w:t>Об образовании в Российской Федерации» (далее - Закон) дошкольное образование является уровнем общего образования.</w:t>
      </w:r>
    </w:p>
    <w:p w14:paraId="1B358615" w14:textId="77777777" w:rsidR="000E1BDA" w:rsidRDefault="000C5B8F" w:rsidP="000E1BDA">
      <w:pPr>
        <w:pStyle w:val="a3"/>
        <w:numPr>
          <w:ilvl w:val="0"/>
          <w:numId w:val="1"/>
        </w:numPr>
        <w:tabs>
          <w:tab w:val="left" w:pos="62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BDA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79 Закона, общее образование обучающихся с ограниченными возможностями здоровья осуществляется по адаптированным основным </w:t>
      </w:r>
      <w:r w:rsidR="000E1BDA">
        <w:rPr>
          <w:rFonts w:ascii="Times New Roman" w:hAnsi="Times New Roman" w:cs="Times New Roman"/>
          <w:sz w:val="28"/>
          <w:szCs w:val="28"/>
        </w:rPr>
        <w:t>общеобразовательным программам.</w:t>
      </w:r>
    </w:p>
    <w:p w14:paraId="6F659F61" w14:textId="77777777" w:rsidR="000C5B8F" w:rsidRPr="000E1BDA" w:rsidRDefault="000C5B8F" w:rsidP="000E1BDA">
      <w:pPr>
        <w:tabs>
          <w:tab w:val="left" w:pos="626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E1BDA">
        <w:rPr>
          <w:rFonts w:ascii="Times New Roman" w:hAnsi="Times New Roman" w:cs="Times New Roman"/>
          <w:sz w:val="28"/>
          <w:szCs w:val="28"/>
        </w:rPr>
        <w:t>Образование - единый целенаправленный процесс воспитания и обучения, являющийся</w:t>
      </w:r>
      <w:r w:rsidR="00AA3E17">
        <w:rPr>
          <w:rFonts w:ascii="Times New Roman" w:hAnsi="Times New Roman" w:cs="Times New Roman"/>
          <w:sz w:val="28"/>
          <w:szCs w:val="28"/>
        </w:rPr>
        <w:t xml:space="preserve"> </w:t>
      </w:r>
      <w:r w:rsidRPr="000E1BDA">
        <w:rPr>
          <w:rFonts w:ascii="Times New Roman" w:hAnsi="Times New Roman" w:cs="Times New Roman"/>
          <w:sz w:val="28"/>
          <w:szCs w:val="28"/>
        </w:rPr>
        <w:t>общественно значимым благом и осуществляемый в интересах человека, семьи, общества и</w:t>
      </w:r>
      <w:r w:rsidR="00AA3E17">
        <w:rPr>
          <w:rFonts w:ascii="Times New Roman" w:hAnsi="Times New Roman" w:cs="Times New Roman"/>
          <w:sz w:val="28"/>
          <w:szCs w:val="28"/>
        </w:rPr>
        <w:t xml:space="preserve"> </w:t>
      </w:r>
      <w:r w:rsidRPr="000E1BDA">
        <w:rPr>
          <w:rFonts w:ascii="Times New Roman" w:hAnsi="Times New Roman" w:cs="Times New Roman"/>
          <w:sz w:val="28"/>
          <w:szCs w:val="28"/>
        </w:rPr>
        <w:t>государства, а также совокупность приобретаемых знаний, умений, навыков, ценностных</w:t>
      </w:r>
      <w:r w:rsidR="00AA3E17">
        <w:rPr>
          <w:rFonts w:ascii="Times New Roman" w:hAnsi="Times New Roman" w:cs="Times New Roman"/>
          <w:sz w:val="28"/>
          <w:szCs w:val="28"/>
        </w:rPr>
        <w:t xml:space="preserve"> </w:t>
      </w:r>
      <w:r w:rsidRPr="000E1BDA">
        <w:rPr>
          <w:rFonts w:ascii="Times New Roman" w:hAnsi="Times New Roman" w:cs="Times New Roman"/>
          <w:sz w:val="28"/>
          <w:szCs w:val="28"/>
        </w:rPr>
        <w:t>установок, опыта деятельности и компетенции определенных объема и сложности в целях</w:t>
      </w:r>
      <w:r w:rsidR="00AA3E17">
        <w:rPr>
          <w:rFonts w:ascii="Times New Roman" w:hAnsi="Times New Roman" w:cs="Times New Roman"/>
          <w:sz w:val="28"/>
          <w:szCs w:val="28"/>
        </w:rPr>
        <w:t xml:space="preserve"> </w:t>
      </w:r>
      <w:r w:rsidRPr="000E1BDA">
        <w:rPr>
          <w:rFonts w:ascii="Times New Roman" w:hAnsi="Times New Roman" w:cs="Times New Roman"/>
          <w:sz w:val="28"/>
          <w:szCs w:val="28"/>
        </w:rPr>
        <w:t>интеллектуального, духовно-нравственного, творческого, физического и (или) профессионального</w:t>
      </w:r>
      <w:r w:rsidR="00AA3E17">
        <w:rPr>
          <w:rFonts w:ascii="Times New Roman" w:hAnsi="Times New Roman" w:cs="Times New Roman"/>
          <w:sz w:val="28"/>
          <w:szCs w:val="28"/>
        </w:rPr>
        <w:t xml:space="preserve"> </w:t>
      </w:r>
      <w:r w:rsidRPr="000E1BDA">
        <w:rPr>
          <w:rFonts w:ascii="Times New Roman" w:hAnsi="Times New Roman" w:cs="Times New Roman"/>
          <w:sz w:val="28"/>
          <w:szCs w:val="28"/>
        </w:rPr>
        <w:t>развития человека, удовлетворения его образовательных потребностей и интересов. Обучающиеся</w:t>
      </w:r>
      <w:r w:rsidR="00AA3E17">
        <w:rPr>
          <w:rFonts w:ascii="Times New Roman" w:hAnsi="Times New Roman" w:cs="Times New Roman"/>
          <w:sz w:val="28"/>
          <w:szCs w:val="28"/>
        </w:rPr>
        <w:t xml:space="preserve"> </w:t>
      </w:r>
      <w:r w:rsidRPr="000E1BDA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- дети, имеющие недостатки в физическом и (или)психическом развитии, подтвержденные психолого-медико-педагогической комиссией и</w:t>
      </w:r>
      <w:r w:rsidR="00AA3E17">
        <w:rPr>
          <w:rFonts w:ascii="Times New Roman" w:hAnsi="Times New Roman" w:cs="Times New Roman"/>
          <w:sz w:val="28"/>
          <w:szCs w:val="28"/>
        </w:rPr>
        <w:t xml:space="preserve"> </w:t>
      </w:r>
      <w:r w:rsidRPr="000E1BDA">
        <w:rPr>
          <w:rFonts w:ascii="Times New Roman" w:hAnsi="Times New Roman" w:cs="Times New Roman"/>
          <w:sz w:val="28"/>
          <w:szCs w:val="28"/>
        </w:rPr>
        <w:t>препятствующие получению образования без создания специальных условий. Для устранения</w:t>
      </w:r>
      <w:r w:rsidR="00AA3E17">
        <w:rPr>
          <w:rFonts w:ascii="Times New Roman" w:hAnsi="Times New Roman" w:cs="Times New Roman"/>
          <w:sz w:val="28"/>
          <w:szCs w:val="28"/>
        </w:rPr>
        <w:t xml:space="preserve"> </w:t>
      </w:r>
      <w:r w:rsidRPr="000E1BDA">
        <w:rPr>
          <w:rFonts w:ascii="Times New Roman" w:hAnsi="Times New Roman" w:cs="Times New Roman"/>
          <w:sz w:val="28"/>
          <w:szCs w:val="28"/>
        </w:rPr>
        <w:t>отклонений в развитии необходима система коррекции и воспитания. Адаптированная</w:t>
      </w:r>
      <w:r w:rsidR="00AA3E17">
        <w:rPr>
          <w:rFonts w:ascii="Times New Roman" w:hAnsi="Times New Roman" w:cs="Times New Roman"/>
          <w:sz w:val="28"/>
          <w:szCs w:val="28"/>
        </w:rPr>
        <w:t xml:space="preserve"> </w:t>
      </w:r>
      <w:r w:rsidRPr="000E1BDA">
        <w:rPr>
          <w:rFonts w:ascii="Times New Roman" w:hAnsi="Times New Roman" w:cs="Times New Roman"/>
          <w:sz w:val="28"/>
          <w:szCs w:val="28"/>
        </w:rPr>
        <w:t xml:space="preserve">образовательная программа - образовательная программа, адаптированная для обучения лиц </w:t>
      </w:r>
      <w:proofErr w:type="spellStart"/>
      <w:r w:rsidRPr="000E1BDA">
        <w:rPr>
          <w:rFonts w:ascii="Times New Roman" w:hAnsi="Times New Roman" w:cs="Times New Roman"/>
          <w:sz w:val="28"/>
          <w:szCs w:val="28"/>
        </w:rPr>
        <w:t>сограниченными</w:t>
      </w:r>
      <w:proofErr w:type="spellEnd"/>
      <w:r w:rsidRPr="000E1BDA">
        <w:rPr>
          <w:rFonts w:ascii="Times New Roman" w:hAnsi="Times New Roman" w:cs="Times New Roman"/>
          <w:sz w:val="28"/>
          <w:szCs w:val="28"/>
        </w:rPr>
        <w:t xml:space="preserve"> возможностями здоровья с учетом особенностей их психофизического развития,</w:t>
      </w:r>
      <w:r w:rsidR="00AA3E17">
        <w:rPr>
          <w:rFonts w:ascii="Times New Roman" w:hAnsi="Times New Roman" w:cs="Times New Roman"/>
          <w:sz w:val="28"/>
          <w:szCs w:val="28"/>
        </w:rPr>
        <w:t xml:space="preserve"> </w:t>
      </w:r>
      <w:r w:rsidRPr="000E1BDA">
        <w:rPr>
          <w:rFonts w:ascii="Times New Roman" w:hAnsi="Times New Roman" w:cs="Times New Roman"/>
          <w:sz w:val="28"/>
          <w:szCs w:val="28"/>
        </w:rPr>
        <w:t>индивидуальных возможностей и при необходимости обеспечивающая коррекцию нарушений</w:t>
      </w:r>
      <w:r w:rsidR="00AA3E17">
        <w:rPr>
          <w:rFonts w:ascii="Times New Roman" w:hAnsi="Times New Roman" w:cs="Times New Roman"/>
          <w:sz w:val="28"/>
          <w:szCs w:val="28"/>
        </w:rPr>
        <w:t xml:space="preserve"> </w:t>
      </w:r>
      <w:r w:rsidRPr="000E1BDA">
        <w:rPr>
          <w:rFonts w:ascii="Times New Roman" w:hAnsi="Times New Roman" w:cs="Times New Roman"/>
          <w:sz w:val="28"/>
          <w:szCs w:val="28"/>
        </w:rPr>
        <w:t>развития и социальную адаптацию указанных лиц, а также направленная на разносторонне</w:t>
      </w:r>
      <w:r w:rsidR="00AA3E17">
        <w:rPr>
          <w:rFonts w:ascii="Times New Roman" w:hAnsi="Times New Roman" w:cs="Times New Roman"/>
          <w:sz w:val="28"/>
          <w:szCs w:val="28"/>
        </w:rPr>
        <w:t xml:space="preserve"> </w:t>
      </w:r>
      <w:r w:rsidRPr="000E1BDA">
        <w:rPr>
          <w:rFonts w:ascii="Times New Roman" w:hAnsi="Times New Roman" w:cs="Times New Roman"/>
          <w:sz w:val="28"/>
          <w:szCs w:val="28"/>
        </w:rPr>
        <w:t>развитие, достижение ими уровня развития необходимого и достаточного для успешного освоения</w:t>
      </w:r>
      <w:r w:rsidR="00AA3E17">
        <w:rPr>
          <w:rFonts w:ascii="Times New Roman" w:hAnsi="Times New Roman" w:cs="Times New Roman"/>
          <w:sz w:val="28"/>
          <w:szCs w:val="28"/>
        </w:rPr>
        <w:t xml:space="preserve"> </w:t>
      </w:r>
      <w:r w:rsidRPr="000E1BDA">
        <w:rPr>
          <w:rFonts w:ascii="Times New Roman" w:hAnsi="Times New Roman" w:cs="Times New Roman"/>
          <w:sz w:val="28"/>
          <w:szCs w:val="28"/>
        </w:rPr>
        <w:t>образовательных программ начального общего образования на основе индивидуального подхода и</w:t>
      </w:r>
      <w:r w:rsidR="00AA3E17">
        <w:rPr>
          <w:rFonts w:ascii="Times New Roman" w:hAnsi="Times New Roman" w:cs="Times New Roman"/>
          <w:sz w:val="28"/>
          <w:szCs w:val="28"/>
        </w:rPr>
        <w:t xml:space="preserve"> </w:t>
      </w:r>
      <w:r w:rsidRPr="000E1BDA">
        <w:rPr>
          <w:rFonts w:ascii="Times New Roman" w:hAnsi="Times New Roman" w:cs="Times New Roman"/>
          <w:sz w:val="28"/>
          <w:szCs w:val="28"/>
        </w:rPr>
        <w:t>специфичных для детей дошкольного возраста видов деятельности. Адаптированная</w:t>
      </w:r>
      <w:r w:rsidR="00AA3E17">
        <w:rPr>
          <w:rFonts w:ascii="Times New Roman" w:hAnsi="Times New Roman" w:cs="Times New Roman"/>
          <w:sz w:val="28"/>
          <w:szCs w:val="28"/>
        </w:rPr>
        <w:t xml:space="preserve"> </w:t>
      </w:r>
      <w:r w:rsidRPr="000E1BDA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0E1BDA" w:rsidRPr="000E1BDA">
        <w:rPr>
          <w:rFonts w:ascii="Times New Roman" w:hAnsi="Times New Roman" w:cs="Times New Roman"/>
          <w:sz w:val="28"/>
          <w:szCs w:val="28"/>
        </w:rPr>
        <w:t>ГБОУ Кадетская школа № 1784</w:t>
      </w:r>
      <w:r w:rsidRPr="000E1BDA">
        <w:rPr>
          <w:rFonts w:ascii="Times New Roman" w:hAnsi="Times New Roman" w:cs="Times New Roman"/>
          <w:sz w:val="28"/>
          <w:szCs w:val="28"/>
        </w:rPr>
        <w:t>, разработана для детей с</w:t>
      </w:r>
      <w:r w:rsidR="00AA3E17">
        <w:rPr>
          <w:rFonts w:ascii="Times New Roman" w:hAnsi="Times New Roman" w:cs="Times New Roman"/>
          <w:sz w:val="28"/>
          <w:szCs w:val="28"/>
        </w:rPr>
        <w:t xml:space="preserve"> </w:t>
      </w:r>
      <w:r w:rsidRPr="000E1BDA">
        <w:rPr>
          <w:rFonts w:ascii="Times New Roman" w:hAnsi="Times New Roman" w:cs="Times New Roman"/>
          <w:sz w:val="28"/>
          <w:szCs w:val="28"/>
        </w:rPr>
        <w:t>ограниченными возможностями здоровья в соответствии с требованиями основных нормативных</w:t>
      </w:r>
      <w:r w:rsidR="00AA3E17">
        <w:rPr>
          <w:rFonts w:ascii="Times New Roman" w:hAnsi="Times New Roman" w:cs="Times New Roman"/>
          <w:sz w:val="28"/>
          <w:szCs w:val="28"/>
        </w:rPr>
        <w:t xml:space="preserve"> </w:t>
      </w:r>
      <w:r w:rsidRPr="000E1BDA">
        <w:rPr>
          <w:rFonts w:ascii="Times New Roman" w:hAnsi="Times New Roman" w:cs="Times New Roman"/>
          <w:sz w:val="28"/>
          <w:szCs w:val="28"/>
        </w:rPr>
        <w:t>документов:</w:t>
      </w:r>
    </w:p>
    <w:p w14:paraId="28A03E95" w14:textId="77777777" w:rsidR="000C5B8F" w:rsidRPr="000E1BDA" w:rsidRDefault="000C5B8F" w:rsidP="000E1BDA">
      <w:pPr>
        <w:pStyle w:val="a3"/>
        <w:numPr>
          <w:ilvl w:val="0"/>
          <w:numId w:val="2"/>
        </w:numPr>
        <w:tabs>
          <w:tab w:val="left" w:pos="62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BDA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государственный образовательный стандарт дошкольного </w:t>
      </w:r>
      <w:proofErr w:type="gramStart"/>
      <w:r w:rsidRPr="000E1BDA">
        <w:rPr>
          <w:rFonts w:ascii="Times New Roman" w:hAnsi="Times New Roman" w:cs="Times New Roman"/>
          <w:sz w:val="28"/>
          <w:szCs w:val="28"/>
        </w:rPr>
        <w:t>образования(</w:t>
      </w:r>
      <w:proofErr w:type="gramEnd"/>
      <w:r w:rsidRPr="000E1BDA">
        <w:rPr>
          <w:rFonts w:ascii="Times New Roman" w:hAnsi="Times New Roman" w:cs="Times New Roman"/>
          <w:sz w:val="28"/>
          <w:szCs w:val="28"/>
        </w:rPr>
        <w:t>Утвержденный приказом Министерства образования и науки Российской Федерации от 17октября 2013 г. N 1155) (далее - ФГОС);</w:t>
      </w:r>
    </w:p>
    <w:p w14:paraId="268D94CD" w14:textId="77777777" w:rsidR="000C5B8F" w:rsidRPr="000E1BDA" w:rsidRDefault="000C5B8F" w:rsidP="000E1BDA">
      <w:pPr>
        <w:pStyle w:val="a3"/>
        <w:numPr>
          <w:ilvl w:val="0"/>
          <w:numId w:val="2"/>
        </w:numPr>
        <w:tabs>
          <w:tab w:val="left" w:pos="62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BDA">
        <w:rPr>
          <w:rFonts w:ascii="Times New Roman" w:hAnsi="Times New Roman" w:cs="Times New Roman"/>
          <w:sz w:val="28"/>
          <w:szCs w:val="28"/>
        </w:rPr>
        <w:t>Федеральный закон от 29 декабря 2012 г. N 273-ФЗ «Об образовании в Российской</w:t>
      </w:r>
      <w:r w:rsidR="00AA3E17">
        <w:rPr>
          <w:rFonts w:ascii="Times New Roman" w:hAnsi="Times New Roman" w:cs="Times New Roman"/>
          <w:sz w:val="28"/>
          <w:szCs w:val="28"/>
        </w:rPr>
        <w:t xml:space="preserve"> </w:t>
      </w:r>
      <w:r w:rsidRPr="000E1BDA">
        <w:rPr>
          <w:rFonts w:ascii="Times New Roman" w:hAnsi="Times New Roman" w:cs="Times New Roman"/>
          <w:sz w:val="28"/>
          <w:szCs w:val="28"/>
        </w:rPr>
        <w:t>Федерации»;</w:t>
      </w:r>
    </w:p>
    <w:p w14:paraId="20923891" w14:textId="77777777" w:rsidR="000C5B8F" w:rsidRPr="000E1BDA" w:rsidRDefault="000C5B8F" w:rsidP="000E1BDA">
      <w:pPr>
        <w:pStyle w:val="a3"/>
        <w:numPr>
          <w:ilvl w:val="0"/>
          <w:numId w:val="2"/>
        </w:numPr>
        <w:tabs>
          <w:tab w:val="left" w:pos="62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BDA">
        <w:rPr>
          <w:rFonts w:ascii="Times New Roman" w:hAnsi="Times New Roman" w:cs="Times New Roman"/>
          <w:sz w:val="28"/>
          <w:szCs w:val="28"/>
        </w:rPr>
        <w:t>Санитарно-эпидемиологическими требованиями к устройству, содержанию и организации</w:t>
      </w:r>
      <w:r w:rsidR="00AA3E17">
        <w:rPr>
          <w:rFonts w:ascii="Times New Roman" w:hAnsi="Times New Roman" w:cs="Times New Roman"/>
          <w:sz w:val="28"/>
          <w:szCs w:val="28"/>
        </w:rPr>
        <w:t xml:space="preserve"> </w:t>
      </w:r>
      <w:r w:rsidRPr="000E1BDA">
        <w:rPr>
          <w:rFonts w:ascii="Times New Roman" w:hAnsi="Times New Roman" w:cs="Times New Roman"/>
          <w:sz w:val="28"/>
          <w:szCs w:val="28"/>
        </w:rPr>
        <w:t>режима работы дошкольных организациях 2.4.1.3049-13 (Утверждены Постановлением Главного</w:t>
      </w:r>
      <w:r w:rsidR="00AA3E17">
        <w:rPr>
          <w:rFonts w:ascii="Times New Roman" w:hAnsi="Times New Roman" w:cs="Times New Roman"/>
          <w:sz w:val="28"/>
          <w:szCs w:val="28"/>
        </w:rPr>
        <w:t xml:space="preserve"> </w:t>
      </w:r>
      <w:r w:rsidRPr="000E1BDA">
        <w:rPr>
          <w:rFonts w:ascii="Times New Roman" w:hAnsi="Times New Roman" w:cs="Times New Roman"/>
          <w:sz w:val="28"/>
          <w:szCs w:val="28"/>
        </w:rPr>
        <w:t>государственного санитарного врача Российской Федерации от 15.05.2013г. №26);</w:t>
      </w:r>
    </w:p>
    <w:p w14:paraId="2490E014" w14:textId="77777777" w:rsidR="000C5B8F" w:rsidRPr="000E1BDA" w:rsidRDefault="000C5B8F" w:rsidP="000E1BDA">
      <w:pPr>
        <w:pStyle w:val="a3"/>
        <w:numPr>
          <w:ilvl w:val="0"/>
          <w:numId w:val="2"/>
        </w:numPr>
        <w:tabs>
          <w:tab w:val="left" w:pos="62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BDA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 августа 2013 г.№1014 «Об утверждении Порядка организации и осуществления образовательной деятельности по</w:t>
      </w:r>
      <w:r w:rsidR="00AA3E17">
        <w:rPr>
          <w:rFonts w:ascii="Times New Roman" w:hAnsi="Times New Roman" w:cs="Times New Roman"/>
          <w:sz w:val="28"/>
          <w:szCs w:val="28"/>
        </w:rPr>
        <w:t xml:space="preserve"> </w:t>
      </w:r>
      <w:r w:rsidRPr="000E1BDA">
        <w:rPr>
          <w:rFonts w:ascii="Times New Roman" w:hAnsi="Times New Roman" w:cs="Times New Roman"/>
          <w:sz w:val="28"/>
          <w:szCs w:val="28"/>
        </w:rPr>
        <w:t>основным общеобразовательным программам - образовательным программам дошкольного</w:t>
      </w:r>
      <w:r w:rsidR="00AA3E17">
        <w:rPr>
          <w:rFonts w:ascii="Times New Roman" w:hAnsi="Times New Roman" w:cs="Times New Roman"/>
          <w:sz w:val="28"/>
          <w:szCs w:val="28"/>
        </w:rPr>
        <w:t xml:space="preserve"> </w:t>
      </w:r>
      <w:r w:rsidRPr="000E1BDA">
        <w:rPr>
          <w:rFonts w:ascii="Times New Roman" w:hAnsi="Times New Roman" w:cs="Times New Roman"/>
          <w:sz w:val="28"/>
          <w:szCs w:val="28"/>
        </w:rPr>
        <w:t>образования»;</w:t>
      </w:r>
    </w:p>
    <w:p w14:paraId="64F12B17" w14:textId="77777777" w:rsidR="000C5B8F" w:rsidRPr="000E1BDA" w:rsidRDefault="000C5B8F" w:rsidP="000E1BDA">
      <w:pPr>
        <w:pStyle w:val="a3"/>
        <w:numPr>
          <w:ilvl w:val="0"/>
          <w:numId w:val="2"/>
        </w:numPr>
        <w:tabs>
          <w:tab w:val="left" w:pos="62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1BD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5 августа 2013 г. № 662 «Об</w:t>
      </w:r>
      <w:r w:rsidR="00AA3E17">
        <w:rPr>
          <w:rFonts w:ascii="Times New Roman" w:hAnsi="Times New Roman" w:cs="Times New Roman"/>
          <w:sz w:val="28"/>
          <w:szCs w:val="28"/>
        </w:rPr>
        <w:t xml:space="preserve"> </w:t>
      </w:r>
      <w:r w:rsidRPr="000E1BDA">
        <w:rPr>
          <w:rFonts w:ascii="Times New Roman" w:hAnsi="Times New Roman" w:cs="Times New Roman"/>
          <w:sz w:val="28"/>
          <w:szCs w:val="28"/>
        </w:rPr>
        <w:t>осуществлении мониторинга системы образования»;</w:t>
      </w:r>
    </w:p>
    <w:p w14:paraId="130F0AAB" w14:textId="77777777" w:rsidR="000E1BDA" w:rsidRDefault="000E1BDA" w:rsidP="000E1BDA">
      <w:pPr>
        <w:tabs>
          <w:tab w:val="left" w:pos="626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1BDA">
        <w:rPr>
          <w:rFonts w:ascii="Times New Roman" w:hAnsi="Times New Roman" w:cs="Times New Roman"/>
          <w:b/>
          <w:sz w:val="28"/>
          <w:szCs w:val="28"/>
        </w:rPr>
        <w:t>1.2.Цель и задачи Программы</w:t>
      </w:r>
    </w:p>
    <w:p w14:paraId="4318F885" w14:textId="77777777" w:rsidR="000E1BDA" w:rsidRPr="000E1BDA" w:rsidRDefault="000E1BDA" w:rsidP="000E1BDA">
      <w:pPr>
        <w:tabs>
          <w:tab w:val="left" w:pos="6260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0E1BDA">
        <w:rPr>
          <w:rFonts w:ascii="Times New Roman" w:hAnsi="Times New Roman" w:cs="Times New Roman"/>
          <w:b/>
          <w:sz w:val="28"/>
          <w:szCs w:val="28"/>
          <w:lang w:bidi="ru-RU"/>
        </w:rPr>
        <w:t>Основные цели реализации АООП:</w:t>
      </w:r>
    </w:p>
    <w:p w14:paraId="3002DB36" w14:textId="77777777" w:rsidR="000E1BDA" w:rsidRPr="000E1BDA" w:rsidRDefault="000E1BDA" w:rsidP="00D97C76">
      <w:pPr>
        <w:pStyle w:val="a3"/>
        <w:numPr>
          <w:ilvl w:val="0"/>
          <w:numId w:val="3"/>
        </w:numPr>
        <w:tabs>
          <w:tab w:val="left" w:pos="6260"/>
        </w:tabs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E1BDA">
        <w:rPr>
          <w:rFonts w:ascii="Times New Roman" w:hAnsi="Times New Roman" w:cs="Times New Roman"/>
          <w:sz w:val="28"/>
          <w:szCs w:val="28"/>
          <w:lang w:bidi="ru-RU"/>
        </w:rPr>
        <w:t>повышение социального статуса дошкольного образования;</w:t>
      </w:r>
    </w:p>
    <w:p w14:paraId="78A078BC" w14:textId="77777777" w:rsidR="000E1BDA" w:rsidRPr="000E1BDA" w:rsidRDefault="000E1BDA" w:rsidP="00D97C76">
      <w:pPr>
        <w:pStyle w:val="a3"/>
        <w:numPr>
          <w:ilvl w:val="0"/>
          <w:numId w:val="3"/>
        </w:numPr>
        <w:tabs>
          <w:tab w:val="left" w:pos="6260"/>
        </w:tabs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E1BDA">
        <w:rPr>
          <w:rFonts w:ascii="Times New Roman" w:hAnsi="Times New Roman" w:cs="Times New Roman"/>
          <w:sz w:val="28"/>
          <w:szCs w:val="28"/>
          <w:lang w:bidi="ru-RU"/>
        </w:rPr>
        <w:t>обеспечение равенства возможностей для каждого ребёнка в получении качественного дошкольного образования;</w:t>
      </w:r>
    </w:p>
    <w:p w14:paraId="3F44C77F" w14:textId="77777777" w:rsidR="000E1BDA" w:rsidRPr="000E1BDA" w:rsidRDefault="000E1BDA" w:rsidP="00D97C76">
      <w:pPr>
        <w:pStyle w:val="a3"/>
        <w:numPr>
          <w:ilvl w:val="0"/>
          <w:numId w:val="3"/>
        </w:numPr>
        <w:tabs>
          <w:tab w:val="left" w:pos="6260"/>
        </w:tabs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E1BDA">
        <w:rPr>
          <w:rFonts w:ascii="Times New Roman" w:hAnsi="Times New Roman" w:cs="Times New Roman"/>
          <w:sz w:val="28"/>
          <w:szCs w:val="28"/>
          <w:lang w:bidi="ru-RU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образовательной программы дошкольного образования, их структуре и результатам освоения;</w:t>
      </w:r>
    </w:p>
    <w:p w14:paraId="4CA62F13" w14:textId="77777777" w:rsidR="000E1BDA" w:rsidRPr="000E1BDA" w:rsidRDefault="000E1BDA" w:rsidP="00D97C76">
      <w:pPr>
        <w:pStyle w:val="a3"/>
        <w:numPr>
          <w:ilvl w:val="0"/>
          <w:numId w:val="3"/>
        </w:numPr>
        <w:tabs>
          <w:tab w:val="left" w:pos="6260"/>
        </w:tabs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E1BDA">
        <w:rPr>
          <w:rFonts w:ascii="Times New Roman" w:hAnsi="Times New Roman" w:cs="Times New Roman"/>
          <w:sz w:val="28"/>
          <w:szCs w:val="28"/>
          <w:lang w:bidi="ru-RU"/>
        </w:rPr>
        <w:t>сохранение единства образовательного пространства относительно уровня дошкольного образования;</w:t>
      </w:r>
    </w:p>
    <w:p w14:paraId="1E68C0E0" w14:textId="77777777" w:rsidR="00285CD6" w:rsidRDefault="000E1BDA" w:rsidP="00D97C76">
      <w:pPr>
        <w:pStyle w:val="a3"/>
        <w:numPr>
          <w:ilvl w:val="0"/>
          <w:numId w:val="3"/>
        </w:numPr>
        <w:tabs>
          <w:tab w:val="left" w:pos="6260"/>
        </w:tabs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E1BDA">
        <w:rPr>
          <w:rFonts w:ascii="Times New Roman" w:hAnsi="Times New Roman" w:cs="Times New Roman"/>
          <w:sz w:val="28"/>
          <w:szCs w:val="28"/>
          <w:lang w:bidi="ru-RU"/>
        </w:rPr>
        <w:t xml:space="preserve"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</w:t>
      </w:r>
    </w:p>
    <w:p w14:paraId="33BC041A" w14:textId="77777777" w:rsidR="000E1BDA" w:rsidRDefault="000E1BDA" w:rsidP="00285CD6">
      <w:pPr>
        <w:pStyle w:val="a3"/>
        <w:tabs>
          <w:tab w:val="left" w:pos="6260"/>
        </w:tabs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E1BDA">
        <w:rPr>
          <w:rFonts w:ascii="Times New Roman" w:hAnsi="Times New Roman" w:cs="Times New Roman"/>
          <w:sz w:val="28"/>
          <w:szCs w:val="28"/>
          <w:lang w:bidi="ru-RU"/>
        </w:rPr>
        <w:t>возраста.</w:t>
      </w:r>
    </w:p>
    <w:p w14:paraId="4EF63229" w14:textId="77777777" w:rsidR="00285CD6" w:rsidRDefault="00285CD6" w:rsidP="00285CD6">
      <w:pPr>
        <w:pStyle w:val="a3"/>
        <w:tabs>
          <w:tab w:val="left" w:pos="6260"/>
        </w:tabs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55EF2B21" w14:textId="77777777" w:rsidR="00285CD6" w:rsidRPr="000E1BDA" w:rsidRDefault="00285CD6" w:rsidP="00285CD6">
      <w:pPr>
        <w:pStyle w:val="a3"/>
        <w:tabs>
          <w:tab w:val="left" w:pos="6260"/>
        </w:tabs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535681D4" w14:textId="77777777" w:rsidR="000E1BDA" w:rsidRPr="000E1BDA" w:rsidRDefault="000E1BDA" w:rsidP="000E1BDA">
      <w:pPr>
        <w:tabs>
          <w:tab w:val="left" w:pos="6260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0E1BDA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Цели Программы:</w:t>
      </w:r>
    </w:p>
    <w:p w14:paraId="38BF90FC" w14:textId="77777777" w:rsidR="000E1BDA" w:rsidRPr="000E1BDA" w:rsidRDefault="000E1BDA" w:rsidP="00D97C76">
      <w:pPr>
        <w:pStyle w:val="a3"/>
        <w:numPr>
          <w:ilvl w:val="0"/>
          <w:numId w:val="4"/>
        </w:numPr>
        <w:tabs>
          <w:tab w:val="left" w:pos="6260"/>
        </w:tabs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E1BDA">
        <w:rPr>
          <w:rFonts w:ascii="Times New Roman" w:hAnsi="Times New Roman" w:cs="Times New Roman"/>
          <w:sz w:val="28"/>
          <w:szCs w:val="28"/>
          <w:lang w:bidi="ru-RU"/>
        </w:rPr>
        <w:t>обеспечение равенства возможностей для каждого ребёнка в получении качественного дошкольного образования;</w:t>
      </w:r>
    </w:p>
    <w:p w14:paraId="2829EDC3" w14:textId="77777777" w:rsidR="000E1BDA" w:rsidRDefault="000E1BDA" w:rsidP="00D97C76">
      <w:pPr>
        <w:pStyle w:val="a3"/>
        <w:numPr>
          <w:ilvl w:val="0"/>
          <w:numId w:val="4"/>
        </w:numPr>
        <w:tabs>
          <w:tab w:val="left" w:pos="6260"/>
        </w:tabs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E1BDA">
        <w:rPr>
          <w:rFonts w:ascii="Times New Roman" w:hAnsi="Times New Roman" w:cs="Times New Roman"/>
          <w:sz w:val="28"/>
          <w:szCs w:val="28"/>
          <w:lang w:bidi="ru-RU"/>
        </w:rPr>
        <w:t>обеспечение социально-бытовой адап</w:t>
      </w:r>
      <w:r>
        <w:rPr>
          <w:rFonts w:ascii="Times New Roman" w:hAnsi="Times New Roman" w:cs="Times New Roman"/>
          <w:sz w:val="28"/>
          <w:szCs w:val="28"/>
          <w:lang w:bidi="ru-RU"/>
        </w:rPr>
        <w:t>тации, социализации детей с РАС.</w:t>
      </w:r>
    </w:p>
    <w:p w14:paraId="6B931FFD" w14:textId="77777777" w:rsidR="000E1BDA" w:rsidRDefault="000E1BDA" w:rsidP="000E1BDA">
      <w:pPr>
        <w:tabs>
          <w:tab w:val="left" w:pos="6260"/>
        </w:tabs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bookmarkStart w:id="1" w:name="bookmark3"/>
      <w:r w:rsidRPr="000E1BDA">
        <w:rPr>
          <w:rFonts w:ascii="Times New Roman" w:hAnsi="Times New Roman" w:cs="Times New Roman"/>
          <w:sz w:val="28"/>
          <w:szCs w:val="28"/>
          <w:lang w:bidi="ru-RU"/>
        </w:rPr>
        <w:t>Программа направлена на реализацию задач:</w:t>
      </w:r>
      <w:bookmarkEnd w:id="1"/>
    </w:p>
    <w:p w14:paraId="063F1810" w14:textId="77777777" w:rsidR="000E1BDA" w:rsidRDefault="000E1BDA" w:rsidP="00D97C7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E1BDA">
        <w:rPr>
          <w:rFonts w:ascii="Times New Roman" w:hAnsi="Times New Roman" w:cs="Times New Roman"/>
          <w:sz w:val="28"/>
          <w:szCs w:val="28"/>
          <w:lang w:bidi="ru-RU"/>
        </w:rPr>
        <w:t>охрана и укрепление физического и психического здоровья детей, в том числе их эмоционального благополучия;</w:t>
      </w:r>
    </w:p>
    <w:p w14:paraId="3D8AC7B3" w14:textId="77777777" w:rsidR="000E1BDA" w:rsidRPr="000E1BDA" w:rsidRDefault="000E1BDA" w:rsidP="00D97C7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E1BDA">
        <w:rPr>
          <w:rFonts w:ascii="Times New Roman" w:hAnsi="Times New Roman" w:cs="Times New Roman"/>
          <w:sz w:val="28"/>
          <w:szCs w:val="28"/>
          <w:lang w:bidi="ru-RU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социального статуса, психофизиологических и других особенностей (в том числе ограниченных возможностей здоровья);</w:t>
      </w:r>
    </w:p>
    <w:p w14:paraId="101BE61D" w14:textId="77777777" w:rsidR="000E1BDA" w:rsidRPr="000E1BDA" w:rsidRDefault="000E1BDA" w:rsidP="00D97C7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E1BDA">
        <w:rPr>
          <w:rFonts w:ascii="Times New Roman" w:hAnsi="Times New Roman" w:cs="Times New Roman"/>
          <w:sz w:val="28"/>
          <w:szCs w:val="28"/>
          <w:lang w:bidi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ребёнка как субъекта отношений с самим собой, другими детьми, взрослыми и миром;</w:t>
      </w:r>
    </w:p>
    <w:p w14:paraId="19578FF9" w14:textId="77777777" w:rsidR="005C7C26" w:rsidRPr="005C7C26" w:rsidRDefault="005C7C26" w:rsidP="00D97C7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5C7C26">
        <w:rPr>
          <w:rFonts w:ascii="Times New Roman" w:hAnsi="Times New Roman" w:cs="Times New Roman"/>
          <w:sz w:val="28"/>
          <w:szCs w:val="28"/>
          <w:lang w:bidi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4F3B0817" w14:textId="77777777" w:rsidR="000E1BDA" w:rsidRPr="000E1BDA" w:rsidRDefault="005C7C26" w:rsidP="00D97C7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5C7C26">
        <w:rPr>
          <w:rFonts w:ascii="Times New Roman" w:hAnsi="Times New Roman" w:cs="Times New Roman"/>
          <w:sz w:val="28"/>
          <w:szCs w:val="28"/>
          <w:lang w:bidi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26B242E2" w14:textId="77777777" w:rsidR="005C7C26" w:rsidRDefault="005C7C26" w:rsidP="000E1BDA">
      <w:pPr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C7C26">
        <w:rPr>
          <w:rFonts w:ascii="Times New Roman" w:hAnsi="Times New Roman" w:cs="Times New Roman"/>
          <w:b/>
          <w:sz w:val="28"/>
          <w:szCs w:val="28"/>
          <w:lang w:bidi="ru-RU"/>
        </w:rPr>
        <w:t>1.3.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При разработке Программы учитывались следующие принципы:</w:t>
      </w:r>
    </w:p>
    <w:p w14:paraId="1FBC9A7E" w14:textId="77777777" w:rsidR="005C7C26" w:rsidRPr="005C7C26" w:rsidRDefault="005C7C26" w:rsidP="005C7C26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5C7C26">
        <w:rPr>
          <w:rFonts w:ascii="Times New Roman" w:hAnsi="Times New Roman" w:cs="Times New Roman"/>
          <w:sz w:val="28"/>
          <w:szCs w:val="28"/>
          <w:lang w:bidi="ru-RU"/>
        </w:rPr>
        <w:t>Программа сформирована на основе требований ФГОС, предъявляемых к структуре образовательной программы дошкольного образования и ее объему. Программа определяет содержание и организацию образовательной деятельности детей с РАС на уровне дошкольного образования.</w:t>
      </w:r>
      <w:r w:rsidR="00AA3E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C7C26">
        <w:rPr>
          <w:rFonts w:ascii="Times New Roman" w:hAnsi="Times New Roman" w:cs="Times New Roman"/>
          <w:sz w:val="28"/>
          <w:szCs w:val="28"/>
          <w:lang w:bidi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</w:t>
      </w:r>
      <w:r>
        <w:rPr>
          <w:rFonts w:ascii="Times New Roman" w:hAnsi="Times New Roman" w:cs="Times New Roman"/>
          <w:sz w:val="28"/>
          <w:szCs w:val="28"/>
          <w:lang w:bidi="ru-RU"/>
        </w:rPr>
        <w:t>логических особенностей.</w:t>
      </w:r>
    </w:p>
    <w:p w14:paraId="217F84B4" w14:textId="77777777" w:rsidR="005C7C26" w:rsidRPr="00FE07CC" w:rsidRDefault="005C7C26" w:rsidP="00D97C7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5C7C26">
        <w:rPr>
          <w:rFonts w:ascii="Times New Roman" w:hAnsi="Times New Roman" w:cs="Times New Roman"/>
          <w:sz w:val="28"/>
          <w:szCs w:val="28"/>
          <w:lang w:bidi="ru-RU"/>
        </w:rPr>
        <w:t>Принцип признания каждого ребенка полноправным участником</w:t>
      </w:r>
      <w:r w:rsidR="00FE07CC">
        <w:rPr>
          <w:rFonts w:ascii="Times New Roman" w:hAnsi="Times New Roman" w:cs="Times New Roman"/>
          <w:sz w:val="28"/>
          <w:szCs w:val="28"/>
          <w:lang w:bidi="ru-RU"/>
        </w:rPr>
        <w:t xml:space="preserve"> образовательного процесс;</w:t>
      </w:r>
    </w:p>
    <w:p w14:paraId="3412B852" w14:textId="77777777" w:rsidR="005C7C26" w:rsidRPr="005C7C26" w:rsidRDefault="005C7C26" w:rsidP="00D97C7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5C7C26">
        <w:rPr>
          <w:rFonts w:ascii="Times New Roman" w:hAnsi="Times New Roman" w:cs="Times New Roman"/>
          <w:sz w:val="28"/>
          <w:szCs w:val="28"/>
          <w:lang w:bidi="ru-RU"/>
        </w:rPr>
        <w:t>Принцип поддержки детской инициативы информирование познавате</w:t>
      </w:r>
      <w:r w:rsidR="00FE07CC">
        <w:rPr>
          <w:rFonts w:ascii="Times New Roman" w:hAnsi="Times New Roman" w:cs="Times New Roman"/>
          <w:sz w:val="28"/>
          <w:szCs w:val="28"/>
          <w:lang w:bidi="ru-RU"/>
        </w:rPr>
        <w:t>льных интересов каждого ребенка;</w:t>
      </w:r>
    </w:p>
    <w:p w14:paraId="4D35EDD7" w14:textId="77777777" w:rsidR="005C7C26" w:rsidRPr="005C7C26" w:rsidRDefault="005C7C26" w:rsidP="00D97C7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5C7C26">
        <w:rPr>
          <w:rFonts w:ascii="Times New Roman" w:hAnsi="Times New Roman" w:cs="Times New Roman"/>
          <w:sz w:val="28"/>
          <w:szCs w:val="28"/>
          <w:lang w:bidi="ru-RU"/>
        </w:rPr>
        <w:t>Принципы</w:t>
      </w:r>
      <w:r w:rsidR="00FE07CC">
        <w:rPr>
          <w:rFonts w:ascii="Times New Roman" w:hAnsi="Times New Roman" w:cs="Times New Roman"/>
          <w:sz w:val="28"/>
          <w:szCs w:val="28"/>
          <w:lang w:bidi="ru-RU"/>
        </w:rPr>
        <w:t xml:space="preserve"> интеграции усилий специалистов;</w:t>
      </w:r>
    </w:p>
    <w:p w14:paraId="28F238F5" w14:textId="77777777" w:rsidR="005C7C26" w:rsidRPr="005C7C26" w:rsidRDefault="005C7C26" w:rsidP="00D97C7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5C7C26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Принцип универсализма: привлечение ребёнка к разнообразным </w:t>
      </w:r>
      <w:proofErr w:type="spellStart"/>
      <w:r w:rsidRPr="005C7C26">
        <w:rPr>
          <w:rFonts w:ascii="Times New Roman" w:hAnsi="Times New Roman" w:cs="Times New Roman"/>
          <w:sz w:val="28"/>
          <w:szCs w:val="28"/>
          <w:lang w:bidi="ru-RU"/>
        </w:rPr>
        <w:t>видам</w:t>
      </w:r>
      <w:r w:rsidR="00FE07CC">
        <w:rPr>
          <w:rFonts w:ascii="Times New Roman" w:hAnsi="Times New Roman" w:cs="Times New Roman"/>
          <w:sz w:val="28"/>
          <w:szCs w:val="28"/>
          <w:lang w:bidi="ru-RU"/>
        </w:rPr>
        <w:t>деятельности</w:t>
      </w:r>
      <w:proofErr w:type="spellEnd"/>
      <w:r w:rsidR="00FE07CC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6F7FDF66" w14:textId="77777777" w:rsidR="005C7C26" w:rsidRPr="005C7C26" w:rsidRDefault="005C7C26" w:rsidP="00D97C7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5C7C26">
        <w:rPr>
          <w:rFonts w:ascii="Times New Roman" w:hAnsi="Times New Roman" w:cs="Times New Roman"/>
          <w:sz w:val="28"/>
          <w:szCs w:val="28"/>
          <w:lang w:bidi="ru-RU"/>
        </w:rPr>
        <w:t>Принцип сотрудничества: формирование личности ребёнка происходит в</w:t>
      </w:r>
    </w:p>
    <w:p w14:paraId="17AA4870" w14:textId="77777777" w:rsidR="005C7C26" w:rsidRPr="005C7C26" w:rsidRDefault="005C7C26" w:rsidP="005C7C2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5C7C26">
        <w:rPr>
          <w:rFonts w:ascii="Times New Roman" w:hAnsi="Times New Roman" w:cs="Times New Roman"/>
          <w:sz w:val="28"/>
          <w:szCs w:val="28"/>
          <w:lang w:bidi="ru-RU"/>
        </w:rPr>
        <w:t>сотрудничестве и совместной де</w:t>
      </w:r>
      <w:r w:rsidR="00FE07CC">
        <w:rPr>
          <w:rFonts w:ascii="Times New Roman" w:hAnsi="Times New Roman" w:cs="Times New Roman"/>
          <w:sz w:val="28"/>
          <w:szCs w:val="28"/>
          <w:lang w:bidi="ru-RU"/>
        </w:rPr>
        <w:t>ятельности всех специалистов ДО</w:t>
      </w:r>
      <w:r w:rsidRPr="005C7C26">
        <w:rPr>
          <w:rFonts w:ascii="Times New Roman" w:hAnsi="Times New Roman" w:cs="Times New Roman"/>
          <w:sz w:val="28"/>
          <w:szCs w:val="28"/>
          <w:lang w:bidi="ru-RU"/>
        </w:rPr>
        <w:t>,</w:t>
      </w:r>
    </w:p>
    <w:p w14:paraId="7AA9B83E" w14:textId="77777777" w:rsidR="005C7C26" w:rsidRPr="005C7C26" w:rsidRDefault="00FE07CC" w:rsidP="005C7C26">
      <w:p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детей и родителей;</w:t>
      </w:r>
    </w:p>
    <w:p w14:paraId="5C0E0E45" w14:textId="77777777" w:rsidR="005C7C26" w:rsidRPr="005C7C26" w:rsidRDefault="005C7C26" w:rsidP="00D97C7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5C7C26">
        <w:rPr>
          <w:rFonts w:ascii="Times New Roman" w:hAnsi="Times New Roman" w:cs="Times New Roman"/>
          <w:sz w:val="28"/>
          <w:szCs w:val="28"/>
          <w:lang w:bidi="ru-RU"/>
        </w:rPr>
        <w:t xml:space="preserve">Принцип </w:t>
      </w:r>
      <w:proofErr w:type="spellStart"/>
      <w:r w:rsidRPr="005C7C26">
        <w:rPr>
          <w:rFonts w:ascii="Times New Roman" w:hAnsi="Times New Roman" w:cs="Times New Roman"/>
          <w:sz w:val="28"/>
          <w:szCs w:val="28"/>
          <w:lang w:bidi="ru-RU"/>
        </w:rPr>
        <w:t>оптимализма</w:t>
      </w:r>
      <w:proofErr w:type="spellEnd"/>
      <w:r w:rsidRPr="005C7C26">
        <w:rPr>
          <w:rFonts w:ascii="Times New Roman" w:hAnsi="Times New Roman" w:cs="Times New Roman"/>
          <w:sz w:val="28"/>
          <w:szCs w:val="28"/>
          <w:lang w:bidi="ru-RU"/>
        </w:rPr>
        <w:t>: организация деятельности педагога и ребёнка</w:t>
      </w:r>
      <w:r w:rsidR="00AA3E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C7C26">
        <w:rPr>
          <w:rFonts w:ascii="Times New Roman" w:hAnsi="Times New Roman" w:cs="Times New Roman"/>
          <w:sz w:val="28"/>
          <w:szCs w:val="28"/>
          <w:lang w:bidi="ru-RU"/>
        </w:rPr>
        <w:t>строится на основе изучения, прогнозирования, поддержки развития</w:t>
      </w:r>
      <w:r w:rsidR="00AA3E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C7C26">
        <w:rPr>
          <w:rFonts w:ascii="Times New Roman" w:hAnsi="Times New Roman" w:cs="Times New Roman"/>
          <w:sz w:val="28"/>
          <w:szCs w:val="28"/>
          <w:lang w:bidi="ru-RU"/>
        </w:rPr>
        <w:t>ребёнка в заданных условиях среды обитания. Конечная цель педагога -развитие пот</w:t>
      </w:r>
      <w:r w:rsidR="00FE07CC">
        <w:rPr>
          <w:rFonts w:ascii="Times New Roman" w:hAnsi="Times New Roman" w:cs="Times New Roman"/>
          <w:sz w:val="28"/>
          <w:szCs w:val="28"/>
          <w:lang w:bidi="ru-RU"/>
        </w:rPr>
        <w:t>ребности ребёнка в саморазвитии;</w:t>
      </w:r>
    </w:p>
    <w:p w14:paraId="22464EB3" w14:textId="77777777" w:rsidR="005C7C26" w:rsidRDefault="005C7C26" w:rsidP="00D97C7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5C7C26">
        <w:rPr>
          <w:rFonts w:ascii="Times New Roman" w:hAnsi="Times New Roman" w:cs="Times New Roman"/>
          <w:sz w:val="28"/>
          <w:szCs w:val="28"/>
          <w:lang w:bidi="ru-RU"/>
        </w:rPr>
        <w:t>Принцип комплексности: решение любой педагогической задачи с</w:t>
      </w:r>
      <w:r w:rsidR="00AA3E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E07CC">
        <w:rPr>
          <w:rFonts w:ascii="Times New Roman" w:hAnsi="Times New Roman" w:cs="Times New Roman"/>
          <w:sz w:val="28"/>
          <w:szCs w:val="28"/>
          <w:lang w:bidi="ru-RU"/>
        </w:rPr>
        <w:t>учётом всех факторов (состояние здоровья ребёнка, оказывающее влияние на его работоспособность, интересов, потребностей, уровня разв</w:t>
      </w:r>
      <w:r w:rsidR="00FE07CC">
        <w:rPr>
          <w:rFonts w:ascii="Times New Roman" w:hAnsi="Times New Roman" w:cs="Times New Roman"/>
          <w:sz w:val="28"/>
          <w:szCs w:val="28"/>
          <w:lang w:bidi="ru-RU"/>
        </w:rPr>
        <w:t>ития ребёнка, сложности задачи);</w:t>
      </w:r>
    </w:p>
    <w:p w14:paraId="7E45F680" w14:textId="77777777" w:rsidR="00FE07CC" w:rsidRPr="00FE07CC" w:rsidRDefault="00FE07CC" w:rsidP="00D97C7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FE07CC">
        <w:rPr>
          <w:rFonts w:ascii="Times New Roman" w:hAnsi="Times New Roman" w:cs="Times New Roman"/>
          <w:sz w:val="28"/>
          <w:szCs w:val="28"/>
          <w:lang w:bidi="ru-RU"/>
        </w:rPr>
        <w:t>ринцип направленности на формирование деятельности, обеспечивает возможность овладения детьми с РАС всеми видами доступной им предметно-практической деятельности, способами и приемами познавательной деятельности, коммуникативной деятельности и нормативным поведением;</w:t>
      </w:r>
    </w:p>
    <w:p w14:paraId="5D0E85A8" w14:textId="77777777" w:rsidR="00FE07CC" w:rsidRPr="00FE07CC" w:rsidRDefault="00FE07CC" w:rsidP="00D97C7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FE07CC">
        <w:rPr>
          <w:rFonts w:ascii="Times New Roman" w:hAnsi="Times New Roman" w:cs="Times New Roman"/>
          <w:sz w:val="28"/>
          <w:szCs w:val="28"/>
          <w:lang w:bidi="ru-RU"/>
        </w:rPr>
        <w:t>ринцип развивающей направленности воспитательно-образовательного процесса, ориентирующий его на развитие личности ребенка и расширение его «зоны ближайшего развития» с учетом особых образовательных потребностей;</w:t>
      </w:r>
    </w:p>
    <w:p w14:paraId="112A734C" w14:textId="77777777" w:rsidR="00FE07CC" w:rsidRPr="00FE07CC" w:rsidRDefault="00FE07CC" w:rsidP="00D97C7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FE07CC">
        <w:rPr>
          <w:rFonts w:ascii="Times New Roman" w:hAnsi="Times New Roman" w:cs="Times New Roman"/>
          <w:sz w:val="28"/>
          <w:szCs w:val="28"/>
          <w:lang w:bidi="ru-RU"/>
        </w:rPr>
        <w:t>принцип переноса усвоенных знаний и умений и навыков и отношений в различные жизненные ситуации, что обеспечит готовность ребенка к самостоятельной ориентировке и активной деятельности в реальном мире.</w:t>
      </w:r>
    </w:p>
    <w:p w14:paraId="2495E85A" w14:textId="77777777" w:rsidR="00FE07CC" w:rsidRPr="00FE07CC" w:rsidRDefault="00FE07CC" w:rsidP="00FE07CC">
      <w:pPr>
        <w:pStyle w:val="a3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E07C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Программа направлена на реализацию задач: </w:t>
      </w:r>
    </w:p>
    <w:p w14:paraId="25FF91F3" w14:textId="77777777" w:rsidR="00FE07CC" w:rsidRPr="00FE07CC" w:rsidRDefault="00FE07CC" w:rsidP="00FE07CC">
      <w:pPr>
        <w:pStyle w:val="a3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14:paraId="588ED52B" w14:textId="77777777" w:rsidR="00FE07CC" w:rsidRPr="00FE07CC" w:rsidRDefault="00FE07CC" w:rsidP="00D97C7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FE07CC">
        <w:rPr>
          <w:rFonts w:ascii="Times New Roman" w:hAnsi="Times New Roman" w:cs="Times New Roman"/>
          <w:sz w:val="28"/>
          <w:szCs w:val="28"/>
          <w:lang w:bidi="ru-RU"/>
        </w:rPr>
        <w:t>охрана и укрепление физического и психического здоровья детей, в том числе их эмоционального благополучия;</w:t>
      </w:r>
    </w:p>
    <w:p w14:paraId="7A94ADCE" w14:textId="77777777" w:rsidR="00FE07CC" w:rsidRPr="00FE07CC" w:rsidRDefault="00FE07CC" w:rsidP="00D97C7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FE07CC">
        <w:rPr>
          <w:rFonts w:ascii="Times New Roman" w:hAnsi="Times New Roman" w:cs="Times New Roman"/>
          <w:sz w:val="28"/>
          <w:szCs w:val="28"/>
          <w:lang w:bidi="ru-RU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социального статуса, психофизиологических и других особенностей (в том числе ограниченных возможностей здоровья);</w:t>
      </w:r>
    </w:p>
    <w:p w14:paraId="34DCBA36" w14:textId="77777777" w:rsidR="00FE07CC" w:rsidRPr="00FE07CC" w:rsidRDefault="00FE07CC" w:rsidP="00D97C7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FE07CC">
        <w:rPr>
          <w:rFonts w:ascii="Times New Roman" w:hAnsi="Times New Roman" w:cs="Times New Roman"/>
          <w:sz w:val="28"/>
          <w:szCs w:val="28"/>
          <w:lang w:bidi="ru-RU"/>
        </w:rPr>
        <w:lastRenderedPageBreak/>
        <w:t>создание благоприятных условий развития детей в соответствии с их возрастными и индивидуальными особенностями и склонностями, развития ребёнка как субъекта отношений с самим собой, другими детьми, взрослыми и миром;</w:t>
      </w:r>
    </w:p>
    <w:p w14:paraId="12E0858F" w14:textId="77777777" w:rsidR="00FE07CC" w:rsidRPr="00FE07CC" w:rsidRDefault="00FE07CC" w:rsidP="00D97C7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FE07CC">
        <w:rPr>
          <w:rFonts w:ascii="Times New Roman" w:hAnsi="Times New Roman" w:cs="Times New Roman"/>
          <w:sz w:val="28"/>
          <w:szCs w:val="28"/>
          <w:lang w:bidi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4A706D8E" w14:textId="77777777" w:rsidR="005C7C26" w:rsidRPr="005C7C26" w:rsidRDefault="00FE07CC" w:rsidP="00D97C7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FE07CC">
        <w:rPr>
          <w:rFonts w:ascii="Times New Roman" w:hAnsi="Times New Roman" w:cs="Times New Roman"/>
          <w:sz w:val="28"/>
          <w:szCs w:val="28"/>
          <w:lang w:bidi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14:paraId="5627B9AD" w14:textId="77777777" w:rsidR="000E1BDA" w:rsidRDefault="00FE07CC" w:rsidP="000E1BDA">
      <w:pPr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E07CC">
        <w:rPr>
          <w:rFonts w:ascii="Times New Roman" w:hAnsi="Times New Roman" w:cs="Times New Roman"/>
          <w:b/>
          <w:sz w:val="28"/>
          <w:szCs w:val="28"/>
          <w:lang w:bidi="ru-RU"/>
        </w:rPr>
        <w:t>1.4.Особенности развития детей с РАС</w:t>
      </w:r>
    </w:p>
    <w:p w14:paraId="4D0AFA90" w14:textId="77777777" w:rsidR="00FE07CC" w:rsidRPr="00FE07CC" w:rsidRDefault="00FE07CC" w:rsidP="00FE07CC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E07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особой помощи нуждаются дети с аутизмом (от греч. </w:t>
      </w:r>
      <w:proofErr w:type="spellStart"/>
      <w:r w:rsidRPr="00FE07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autos</w:t>
      </w:r>
      <w:proofErr w:type="spellEnd"/>
      <w:r w:rsidRPr="00FE07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— сам), имеющие сложные</w:t>
      </w:r>
    </w:p>
    <w:p w14:paraId="393B428D" w14:textId="77777777" w:rsidR="00FE07CC" w:rsidRPr="00FE07CC" w:rsidRDefault="00FE07CC" w:rsidP="00FE07CC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E07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симптомы социальных, коммуникативных и </w:t>
      </w:r>
      <w:proofErr w:type="spellStart"/>
      <w:r w:rsidRPr="00FE07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поведенченских</w:t>
      </w:r>
      <w:proofErr w:type="spellEnd"/>
      <w:r w:rsidRPr="00FE07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нарушений. Для этих детей</w:t>
      </w:r>
    </w:p>
    <w:p w14:paraId="3174E5B4" w14:textId="77777777" w:rsidR="00FE07CC" w:rsidRPr="00FE07CC" w:rsidRDefault="00FE07CC" w:rsidP="00FE07CC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E07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характерны уход в себя, отчужденность и отрешенность, наличие моторных и вербальных</w:t>
      </w:r>
    </w:p>
    <w:p w14:paraId="6C9CF2FE" w14:textId="77777777" w:rsidR="00FE07CC" w:rsidRDefault="00FE07CC" w:rsidP="00FE07CC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E07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стереотипов, ограниченность интересов, нарушения поведения. Суть нарушения при аутизме заключается в том, что мозг у данного ребенка обрабатывает сенсорную информацию иначе, чем это происходит у здорового человека. Эти нарушения являются последствиями расстройства у детей эмоционально-волевой сферы. Для них свойственно искаженное психическое развитие, которое охватывает сенсомоторную, перцептивную, речевую, интеллектуальную и эмоциональную сферы. Причиной аутизма являются органические нарушения центральной нервной системы, обусловленные генетическими факторами, родовыми травмами, вирусными инфекциями у беременной женщины. Диагностика аутизма базируется на выделении в большей или меньшей степени основных специфических признаков:</w:t>
      </w:r>
    </w:p>
    <w:p w14:paraId="5C22FAD9" w14:textId="77777777" w:rsidR="00FE07CC" w:rsidRPr="00FE07CC" w:rsidRDefault="00FE07CC" w:rsidP="00D97C76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E07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равнодушия, отчужденности (ребенок проявляет полное безразличие к своим сверстникам);</w:t>
      </w:r>
    </w:p>
    <w:p w14:paraId="44FE4B58" w14:textId="77777777" w:rsidR="00FE07CC" w:rsidRPr="00FE07CC" w:rsidRDefault="00FE07CC" w:rsidP="00D97C76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E07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пассивности (ребенок стремится к уединению, не проявляет никакой инициативы, а если</w:t>
      </w:r>
      <w:r w:rsidR="00AA3E1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E07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проявляет активность, то странную, так как ведет односторонний разговор, не выслушивая</w:t>
      </w:r>
      <w:r w:rsidR="00AA3E1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E07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ответы);</w:t>
      </w:r>
    </w:p>
    <w:p w14:paraId="6A9D5A1D" w14:textId="77777777" w:rsidR="00FE07CC" w:rsidRPr="00FE07CC" w:rsidRDefault="00FE07CC" w:rsidP="00D97C76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E07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эхолалии (бессмысленного повторения фраз, слов);</w:t>
      </w:r>
    </w:p>
    <w:p w14:paraId="319700FF" w14:textId="77777777" w:rsidR="00FE07CC" w:rsidRPr="00FE07CC" w:rsidRDefault="00FE07CC" w:rsidP="00D97C76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E07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стереотипных действий (повторяющихся, навязчивых движений).</w:t>
      </w:r>
    </w:p>
    <w:p w14:paraId="090E1726" w14:textId="77777777" w:rsidR="00FE07CC" w:rsidRPr="00F91841" w:rsidRDefault="00FE07CC" w:rsidP="00F9184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9184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 этих детей наблюдаются нарушение речевого развития (речь автономна,</w:t>
      </w:r>
    </w:p>
    <w:p w14:paraId="7C9ABE7B" w14:textId="77777777" w:rsidR="00FE07CC" w:rsidRPr="00F91841" w:rsidRDefault="00FE07CC" w:rsidP="00F9184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9184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эгоцентрична, оторвана от реальности), различные страхи, боязнь телесного и</w:t>
      </w:r>
      <w:r w:rsidR="00AA3E1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9184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зрительного контактов.</w:t>
      </w:r>
    </w:p>
    <w:p w14:paraId="578A5EEE" w14:textId="77777777" w:rsidR="00F91841" w:rsidRPr="00F91841" w:rsidRDefault="00F91841" w:rsidP="00F91841">
      <w:pPr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91841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Четыре о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сновные группы детей с аутизмом: </w:t>
      </w:r>
    </w:p>
    <w:p w14:paraId="7268C02D" w14:textId="77777777" w:rsidR="00F91841" w:rsidRPr="00F91841" w:rsidRDefault="00F91841" w:rsidP="00F9184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F91841">
        <w:rPr>
          <w:rFonts w:ascii="Times New Roman" w:hAnsi="Times New Roman" w:cs="Times New Roman"/>
          <w:sz w:val="28"/>
          <w:szCs w:val="28"/>
          <w:lang w:bidi="ru-RU"/>
        </w:rPr>
        <w:t>К 1 группе относятся дети с отрешенностью от внешней среды. Для них характерны наиболее</w:t>
      </w:r>
      <w:r w:rsidR="00AA3E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91841">
        <w:rPr>
          <w:rFonts w:ascii="Times New Roman" w:hAnsi="Times New Roman" w:cs="Times New Roman"/>
          <w:sz w:val="28"/>
          <w:szCs w:val="28"/>
          <w:lang w:bidi="ru-RU"/>
        </w:rPr>
        <w:t>тяжелые нарушения: они не имеют потребности в контактах, не овладевают навыками</w:t>
      </w:r>
      <w:r w:rsidR="00AA3E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91841">
        <w:rPr>
          <w:rFonts w:ascii="Times New Roman" w:hAnsi="Times New Roman" w:cs="Times New Roman"/>
          <w:sz w:val="28"/>
          <w:szCs w:val="28"/>
          <w:lang w:bidi="ru-RU"/>
        </w:rPr>
        <w:t>социального поведения, у них, как правило, не наблюдается стереотипных действий. Они требуют</w:t>
      </w:r>
      <w:r w:rsidR="00AA3E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91841">
        <w:rPr>
          <w:rFonts w:ascii="Times New Roman" w:hAnsi="Times New Roman" w:cs="Times New Roman"/>
          <w:sz w:val="28"/>
          <w:szCs w:val="28"/>
          <w:lang w:bidi="ru-RU"/>
        </w:rPr>
        <w:t>внимания родителей, полностью беспомощны, почти не владеют навыками самообслуживания. В</w:t>
      </w:r>
      <w:r w:rsidR="00AA3E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91841">
        <w:rPr>
          <w:rFonts w:ascii="Times New Roman" w:hAnsi="Times New Roman" w:cs="Times New Roman"/>
          <w:sz w:val="28"/>
          <w:szCs w:val="28"/>
          <w:lang w:bidi="ru-RU"/>
        </w:rPr>
        <w:t>условиях интенсивного психолого-педагогического сопровождения эти дети смогут</w:t>
      </w:r>
      <w:r w:rsidR="00AA3E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91841">
        <w:rPr>
          <w:rFonts w:ascii="Times New Roman" w:hAnsi="Times New Roman" w:cs="Times New Roman"/>
          <w:sz w:val="28"/>
          <w:szCs w:val="28"/>
          <w:lang w:bidi="ru-RU"/>
        </w:rPr>
        <w:t>ориентироваться в домашней обстановке, элементарно себя обслуживать.</w:t>
      </w:r>
    </w:p>
    <w:p w14:paraId="37A177E2" w14:textId="77777777" w:rsidR="00F91841" w:rsidRPr="00F91841" w:rsidRDefault="00F91841" w:rsidP="00F9184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F91841">
        <w:rPr>
          <w:rFonts w:ascii="Times New Roman" w:hAnsi="Times New Roman" w:cs="Times New Roman"/>
          <w:sz w:val="28"/>
          <w:szCs w:val="28"/>
          <w:lang w:bidi="ru-RU"/>
        </w:rPr>
        <w:t>Дети 2-й группы отвергают внешнюю среду. Они более контактны по сравнению с детьми 1-</w:t>
      </w:r>
    </w:p>
    <w:p w14:paraId="4880E48E" w14:textId="77777777" w:rsidR="00F91841" w:rsidRPr="00F91841" w:rsidRDefault="00F91841" w:rsidP="00F9184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F91841">
        <w:rPr>
          <w:rFonts w:ascii="Times New Roman" w:hAnsi="Times New Roman" w:cs="Times New Roman"/>
          <w:sz w:val="28"/>
          <w:szCs w:val="28"/>
          <w:lang w:bidi="ru-RU"/>
        </w:rPr>
        <w:t>й группы. Но страх у них сильнее, чем у других категорий детей с аутизмом. Аффекты, протест</w:t>
      </w:r>
      <w:r w:rsidR="00AA3E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91841">
        <w:rPr>
          <w:rFonts w:ascii="Times New Roman" w:hAnsi="Times New Roman" w:cs="Times New Roman"/>
          <w:sz w:val="28"/>
          <w:szCs w:val="28"/>
          <w:lang w:bidi="ru-RU"/>
        </w:rPr>
        <w:t>вызывают изменения в поведении даже в привычной среде. Считают, что дети уходят от</w:t>
      </w:r>
      <w:r w:rsidR="00AA3E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91841">
        <w:rPr>
          <w:rFonts w:ascii="Times New Roman" w:hAnsi="Times New Roman" w:cs="Times New Roman"/>
          <w:sz w:val="28"/>
          <w:szCs w:val="28"/>
          <w:lang w:bidi="ru-RU"/>
        </w:rPr>
        <w:t xml:space="preserve">неприятных переживаний посредством </w:t>
      </w:r>
      <w:proofErr w:type="spellStart"/>
      <w:r w:rsidRPr="00F91841">
        <w:rPr>
          <w:rFonts w:ascii="Times New Roman" w:hAnsi="Times New Roman" w:cs="Times New Roman"/>
          <w:sz w:val="28"/>
          <w:szCs w:val="28"/>
          <w:lang w:bidi="ru-RU"/>
        </w:rPr>
        <w:t>аутостимуляции</w:t>
      </w:r>
      <w:proofErr w:type="spellEnd"/>
      <w:r w:rsidRPr="00F91841">
        <w:rPr>
          <w:rFonts w:ascii="Times New Roman" w:hAnsi="Times New Roman" w:cs="Times New Roman"/>
          <w:sz w:val="28"/>
          <w:szCs w:val="28"/>
          <w:lang w:bidi="ru-RU"/>
        </w:rPr>
        <w:t>. Это могут быть повторяющиеся</w:t>
      </w:r>
      <w:r w:rsidR="00AA3E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91841">
        <w:rPr>
          <w:rFonts w:ascii="Times New Roman" w:hAnsi="Times New Roman" w:cs="Times New Roman"/>
          <w:sz w:val="28"/>
          <w:szCs w:val="28"/>
          <w:lang w:bidi="ru-RU"/>
        </w:rPr>
        <w:t>движения (перебежки, бег по кругу), сенсорные действия (подергивание уха, закручивание</w:t>
      </w:r>
      <w:r w:rsidR="00AA3E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91841">
        <w:rPr>
          <w:rFonts w:ascii="Times New Roman" w:hAnsi="Times New Roman" w:cs="Times New Roman"/>
          <w:sz w:val="28"/>
          <w:szCs w:val="28"/>
          <w:lang w:bidi="ru-RU"/>
        </w:rPr>
        <w:t>ленточек, нюханье флакончика), речевые стереотипии (повторение фраз, стихов, припевов).</w:t>
      </w:r>
    </w:p>
    <w:p w14:paraId="13CCF20E" w14:textId="77777777" w:rsidR="00F91841" w:rsidRPr="00F91841" w:rsidRDefault="00F91841" w:rsidP="00F91841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91841">
        <w:rPr>
          <w:rFonts w:ascii="Times New Roman" w:hAnsi="Times New Roman" w:cs="Times New Roman"/>
          <w:sz w:val="28"/>
          <w:szCs w:val="28"/>
          <w:lang w:bidi="ru-RU"/>
        </w:rPr>
        <w:t>Можно предположить, что эти действия вызывают у детей приятные эмоции, они заглушают</w:t>
      </w:r>
    </w:p>
    <w:p w14:paraId="386ECE17" w14:textId="77777777" w:rsidR="00F91841" w:rsidRPr="00F91841" w:rsidRDefault="00F91841" w:rsidP="00F9184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F91841">
        <w:rPr>
          <w:rFonts w:ascii="Times New Roman" w:hAnsi="Times New Roman" w:cs="Times New Roman"/>
          <w:sz w:val="28"/>
          <w:szCs w:val="28"/>
          <w:lang w:bidi="ru-RU"/>
        </w:rPr>
        <w:t>неприятные впечатления от ближайшего окружения. Некоторые дети болезненно привязаны к</w:t>
      </w:r>
      <w:r w:rsidR="00AA3E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91841">
        <w:rPr>
          <w:rFonts w:ascii="Times New Roman" w:hAnsi="Times New Roman" w:cs="Times New Roman"/>
          <w:sz w:val="28"/>
          <w:szCs w:val="28"/>
          <w:lang w:bidi="ru-RU"/>
        </w:rPr>
        <w:t>матери, не переносят ее отсутствия. В контакты вступают неохотно. Отвечают односложно или</w:t>
      </w:r>
      <w:r w:rsidR="00AA3E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91841">
        <w:rPr>
          <w:rFonts w:ascii="Times New Roman" w:hAnsi="Times New Roman" w:cs="Times New Roman"/>
          <w:sz w:val="28"/>
          <w:szCs w:val="28"/>
          <w:lang w:bidi="ru-RU"/>
        </w:rPr>
        <w:t>молчат. При своевременно организованном психолого-педагогическом сопровождении дети этой</w:t>
      </w:r>
      <w:r w:rsidR="00AA3E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91841">
        <w:rPr>
          <w:rFonts w:ascii="Times New Roman" w:hAnsi="Times New Roman" w:cs="Times New Roman"/>
          <w:sz w:val="28"/>
          <w:szCs w:val="28"/>
          <w:lang w:bidi="ru-RU"/>
        </w:rPr>
        <w:t>группы могут быть подготовлены к обучению по программе общеобразовательной или</w:t>
      </w:r>
      <w:r w:rsidR="00AA3E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91841">
        <w:rPr>
          <w:rFonts w:ascii="Times New Roman" w:hAnsi="Times New Roman" w:cs="Times New Roman"/>
          <w:sz w:val="28"/>
          <w:szCs w:val="28"/>
          <w:lang w:bidi="ru-RU"/>
        </w:rPr>
        <w:t>вспомогательной школы.</w:t>
      </w:r>
    </w:p>
    <w:p w14:paraId="0DE51B61" w14:textId="77777777" w:rsidR="00F91841" w:rsidRPr="00F91841" w:rsidRDefault="00F91841" w:rsidP="00F91841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91841">
        <w:rPr>
          <w:rFonts w:ascii="Times New Roman" w:hAnsi="Times New Roman" w:cs="Times New Roman"/>
          <w:sz w:val="28"/>
          <w:szCs w:val="28"/>
          <w:lang w:bidi="ru-RU"/>
        </w:rPr>
        <w:t>В 3-ю группу выделяют детей с замещением внешней среды. Их поведение ближе к</w:t>
      </w:r>
    </w:p>
    <w:p w14:paraId="2958159B" w14:textId="77777777" w:rsidR="00F91841" w:rsidRPr="00F91841" w:rsidRDefault="00AA3E17" w:rsidP="00F91841">
      <w:pPr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F91841" w:rsidRPr="00F91841">
        <w:rPr>
          <w:rFonts w:ascii="Times New Roman" w:hAnsi="Times New Roman" w:cs="Times New Roman"/>
          <w:sz w:val="28"/>
          <w:szCs w:val="28"/>
          <w:lang w:bidi="ru-RU"/>
        </w:rPr>
        <w:t>сихопатоподобному</w:t>
      </w:r>
      <w:proofErr w:type="spellEnd"/>
      <w:r w:rsidR="00F91841" w:rsidRPr="00F91841">
        <w:rPr>
          <w:rFonts w:ascii="Times New Roman" w:hAnsi="Times New Roman" w:cs="Times New Roman"/>
          <w:sz w:val="28"/>
          <w:szCs w:val="28"/>
          <w:lang w:bidi="ru-RU"/>
        </w:rPr>
        <w:t>. Возможны немотивированные вспышки агрессии. Дети эмоционально</w:t>
      </w:r>
    </w:p>
    <w:p w14:paraId="3341AC15" w14:textId="77777777" w:rsidR="00F91841" w:rsidRPr="00F91841" w:rsidRDefault="00F91841" w:rsidP="00F9184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F91841">
        <w:rPr>
          <w:rFonts w:ascii="Times New Roman" w:hAnsi="Times New Roman" w:cs="Times New Roman"/>
          <w:sz w:val="28"/>
          <w:szCs w:val="28"/>
          <w:lang w:bidi="ru-RU"/>
        </w:rPr>
        <w:t>обеднены, но у них более развернутая речь, чем у детей 1-й и 2-й групп, они несколько лучше</w:t>
      </w:r>
      <w:r w:rsidR="00AA3E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91841">
        <w:rPr>
          <w:rFonts w:ascii="Times New Roman" w:hAnsi="Times New Roman" w:cs="Times New Roman"/>
          <w:sz w:val="28"/>
          <w:szCs w:val="28"/>
          <w:lang w:bidi="ru-RU"/>
        </w:rPr>
        <w:t>адаптированы в быту.</w:t>
      </w:r>
    </w:p>
    <w:p w14:paraId="7973741F" w14:textId="77777777" w:rsidR="00F91841" w:rsidRPr="00F91841" w:rsidRDefault="00F91841" w:rsidP="00F91841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91841">
        <w:rPr>
          <w:rFonts w:ascii="Times New Roman" w:hAnsi="Times New Roman" w:cs="Times New Roman"/>
          <w:sz w:val="28"/>
          <w:szCs w:val="28"/>
          <w:lang w:bidi="ru-RU"/>
        </w:rPr>
        <w:t>При своевременном и правильно организованном психолого-педагогическом сопровождении они могут учиться в общеобразовательной школе.</w:t>
      </w:r>
    </w:p>
    <w:p w14:paraId="5D3AC8F0" w14:textId="77777777" w:rsidR="00F91841" w:rsidRPr="00F91841" w:rsidRDefault="00F91841" w:rsidP="00F91841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91841">
        <w:rPr>
          <w:rFonts w:ascii="Times New Roman" w:hAnsi="Times New Roman" w:cs="Times New Roman"/>
          <w:sz w:val="28"/>
          <w:szCs w:val="28"/>
          <w:lang w:bidi="ru-RU"/>
        </w:rPr>
        <w:t>4-ая группа. У этих детей менее выражены аутистические признаки. Они усваивают</w:t>
      </w:r>
    </w:p>
    <w:p w14:paraId="333B8CCF" w14:textId="77777777" w:rsidR="00F91841" w:rsidRPr="00F91841" w:rsidRDefault="00F91841" w:rsidP="00F9184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F91841">
        <w:rPr>
          <w:rFonts w:ascii="Times New Roman" w:hAnsi="Times New Roman" w:cs="Times New Roman"/>
          <w:sz w:val="28"/>
          <w:szCs w:val="28"/>
          <w:lang w:bidi="ru-RU"/>
        </w:rPr>
        <w:t>поведенческие штампы. Их настроение зависит от эмоциональных реакций окружающих людей.</w:t>
      </w:r>
      <w:r w:rsidR="00AA3E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91841">
        <w:rPr>
          <w:rFonts w:ascii="Times New Roman" w:hAnsi="Times New Roman" w:cs="Times New Roman"/>
          <w:sz w:val="28"/>
          <w:szCs w:val="28"/>
          <w:lang w:bidi="ru-RU"/>
        </w:rPr>
        <w:t>Такие дети остро реагируют на резкие замечания,</w:t>
      </w:r>
      <w:r w:rsidR="00AA3E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91841">
        <w:rPr>
          <w:rFonts w:ascii="Times New Roman" w:hAnsi="Times New Roman" w:cs="Times New Roman"/>
          <w:sz w:val="28"/>
          <w:szCs w:val="28"/>
          <w:lang w:bidi="ru-RU"/>
        </w:rPr>
        <w:t>пугливы в контактах,</w:t>
      </w:r>
      <w:r w:rsidR="00AA3E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F91841">
        <w:rPr>
          <w:rFonts w:ascii="Times New Roman" w:hAnsi="Times New Roman" w:cs="Times New Roman"/>
          <w:sz w:val="28"/>
          <w:szCs w:val="28"/>
          <w:lang w:bidi="ru-RU"/>
        </w:rPr>
        <w:t>сверх</w:t>
      </w:r>
      <w:r w:rsidR="00AA3E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91841">
        <w:rPr>
          <w:rFonts w:ascii="Times New Roman" w:hAnsi="Times New Roman" w:cs="Times New Roman"/>
          <w:sz w:val="28"/>
          <w:szCs w:val="28"/>
          <w:lang w:bidi="ru-RU"/>
        </w:rPr>
        <w:lastRenderedPageBreak/>
        <w:t>осторожны</w:t>
      </w:r>
      <w:proofErr w:type="gramEnd"/>
      <w:r w:rsidRPr="00F91841">
        <w:rPr>
          <w:rFonts w:ascii="Times New Roman" w:hAnsi="Times New Roman" w:cs="Times New Roman"/>
          <w:sz w:val="28"/>
          <w:szCs w:val="28"/>
          <w:lang w:bidi="ru-RU"/>
        </w:rPr>
        <w:t>, но любят природу, животных, поэзию. Нередко обнаруживают одаренность в</w:t>
      </w:r>
      <w:r w:rsidR="00AA3E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91841">
        <w:rPr>
          <w:rFonts w:ascii="Times New Roman" w:hAnsi="Times New Roman" w:cs="Times New Roman"/>
          <w:sz w:val="28"/>
          <w:szCs w:val="28"/>
          <w:lang w:bidi="ru-RU"/>
        </w:rPr>
        <w:t>какой-то области. Они, как правило, могут обучаться в общеобразовательной школе.</w:t>
      </w:r>
    </w:p>
    <w:p w14:paraId="0E95B113" w14:textId="77777777" w:rsidR="00F91841" w:rsidRPr="00F91841" w:rsidRDefault="00F91841" w:rsidP="00F91841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91841">
        <w:rPr>
          <w:rFonts w:ascii="Times New Roman" w:hAnsi="Times New Roman" w:cs="Times New Roman"/>
          <w:sz w:val="28"/>
          <w:szCs w:val="28"/>
          <w:lang w:bidi="ru-RU"/>
        </w:rPr>
        <w:t>Категории детей с аутизмом отличаются большим разнообразием. Выделяют</w:t>
      </w:r>
    </w:p>
    <w:p w14:paraId="1FB6F182" w14:textId="77777777" w:rsidR="00F91841" w:rsidRPr="00F91841" w:rsidRDefault="00F91841" w:rsidP="00F91841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91841">
        <w:rPr>
          <w:rFonts w:ascii="Times New Roman" w:hAnsi="Times New Roman" w:cs="Times New Roman"/>
          <w:sz w:val="28"/>
          <w:szCs w:val="28"/>
          <w:lang w:bidi="ru-RU"/>
        </w:rPr>
        <w:t>наиболее часто проявляющиеся нарушения:</w:t>
      </w:r>
    </w:p>
    <w:p w14:paraId="485BC644" w14:textId="77777777" w:rsidR="00F91841" w:rsidRDefault="00F91841" w:rsidP="00D97C76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F91841">
        <w:rPr>
          <w:rFonts w:ascii="Times New Roman" w:hAnsi="Times New Roman" w:cs="Times New Roman"/>
          <w:sz w:val="28"/>
          <w:szCs w:val="28"/>
          <w:lang w:bidi="ru-RU"/>
        </w:rPr>
        <w:t>стремление к изоляции,</w:t>
      </w:r>
    </w:p>
    <w:p w14:paraId="03D207D5" w14:textId="77777777" w:rsidR="00F91841" w:rsidRDefault="00F91841" w:rsidP="00D97C76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F91841">
        <w:rPr>
          <w:rFonts w:ascii="Times New Roman" w:hAnsi="Times New Roman" w:cs="Times New Roman"/>
          <w:sz w:val="28"/>
          <w:szCs w:val="28"/>
          <w:lang w:bidi="ru-RU"/>
        </w:rPr>
        <w:t>странности в поведении,</w:t>
      </w:r>
    </w:p>
    <w:p w14:paraId="2B8323C9" w14:textId="77777777" w:rsidR="00F91841" w:rsidRPr="00F91841" w:rsidRDefault="00F91841" w:rsidP="00D97C76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F91841">
        <w:rPr>
          <w:rFonts w:ascii="Times New Roman" w:hAnsi="Times New Roman" w:cs="Times New Roman"/>
          <w:sz w:val="28"/>
          <w:szCs w:val="28"/>
          <w:lang w:bidi="ru-RU"/>
        </w:rPr>
        <w:t>манерность.</w:t>
      </w:r>
    </w:p>
    <w:p w14:paraId="6100B2B4" w14:textId="77777777" w:rsidR="00F91841" w:rsidRPr="00F91841" w:rsidRDefault="00F91841" w:rsidP="00F9184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F91841">
        <w:rPr>
          <w:rFonts w:ascii="Times New Roman" w:hAnsi="Times New Roman" w:cs="Times New Roman"/>
          <w:sz w:val="28"/>
          <w:szCs w:val="28"/>
          <w:lang w:bidi="ru-RU"/>
        </w:rPr>
        <w:t>Дети с аутизмом требуют взаимодействия медиков и педагогов. Только комплексный</w:t>
      </w:r>
      <w:r w:rsidR="00AA3E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91841">
        <w:rPr>
          <w:rFonts w:ascii="Times New Roman" w:hAnsi="Times New Roman" w:cs="Times New Roman"/>
          <w:sz w:val="28"/>
          <w:szCs w:val="28"/>
          <w:lang w:bidi="ru-RU"/>
        </w:rPr>
        <w:t>целостный подход может быть эффективен. От родителей и педагогов требуется признание того,</w:t>
      </w:r>
      <w:r w:rsidR="00AA3E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91841">
        <w:rPr>
          <w:rFonts w:ascii="Times New Roman" w:hAnsi="Times New Roman" w:cs="Times New Roman"/>
          <w:sz w:val="28"/>
          <w:szCs w:val="28"/>
          <w:lang w:bidi="ru-RU"/>
        </w:rPr>
        <w:t>что дети с аутизмом нуждаются в понимании, в дополнительной поддержке. Специализированная</w:t>
      </w:r>
      <w:r w:rsidR="00AA3E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91841">
        <w:rPr>
          <w:rFonts w:ascii="Times New Roman" w:hAnsi="Times New Roman" w:cs="Times New Roman"/>
          <w:sz w:val="28"/>
          <w:szCs w:val="28"/>
          <w:lang w:bidi="ru-RU"/>
        </w:rPr>
        <w:t>помощь нужна на протяжении всей их жизни; они нуждаются в лечении и обучении</w:t>
      </w:r>
      <w:r w:rsidR="00AA3E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91841">
        <w:rPr>
          <w:rFonts w:ascii="Times New Roman" w:hAnsi="Times New Roman" w:cs="Times New Roman"/>
          <w:sz w:val="28"/>
          <w:szCs w:val="28"/>
          <w:lang w:bidi="ru-RU"/>
        </w:rPr>
        <w:t>одновременно.</w:t>
      </w:r>
    </w:p>
    <w:p w14:paraId="72D497AD" w14:textId="77777777" w:rsidR="00F91841" w:rsidRPr="00F91841" w:rsidRDefault="00F91841" w:rsidP="00F91841">
      <w:pPr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91841">
        <w:rPr>
          <w:rFonts w:ascii="Times New Roman" w:hAnsi="Times New Roman" w:cs="Times New Roman"/>
          <w:b/>
          <w:sz w:val="28"/>
          <w:szCs w:val="28"/>
          <w:lang w:bidi="ru-RU"/>
        </w:rPr>
        <w:t>Классификация расстройств аутистического спектра</w:t>
      </w:r>
    </w:p>
    <w:p w14:paraId="60CBC474" w14:textId="77777777" w:rsidR="00F91841" w:rsidRPr="00F91841" w:rsidRDefault="00F91841" w:rsidP="00F9184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91841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Детский аутизм: </w:t>
      </w:r>
      <w:r w:rsidRPr="00F91841">
        <w:rPr>
          <w:rFonts w:ascii="Times New Roman" w:hAnsi="Times New Roman" w:cs="Times New Roman"/>
          <w:b/>
          <w:sz w:val="28"/>
          <w:szCs w:val="28"/>
          <w:lang w:bidi="en-US"/>
        </w:rPr>
        <w:t>F84.0</w:t>
      </w:r>
    </w:p>
    <w:p w14:paraId="043C72AE" w14:textId="77777777" w:rsidR="00F91841" w:rsidRPr="00F91841" w:rsidRDefault="00F91841" w:rsidP="00D97C76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F91841">
        <w:rPr>
          <w:rFonts w:ascii="Times New Roman" w:hAnsi="Times New Roman" w:cs="Times New Roman"/>
          <w:sz w:val="28"/>
          <w:szCs w:val="28"/>
          <w:lang w:bidi="ru-RU"/>
        </w:rPr>
        <w:t>аутистическое расстройство</w:t>
      </w:r>
    </w:p>
    <w:p w14:paraId="1E083D34" w14:textId="77777777" w:rsidR="00F91841" w:rsidRPr="00F91841" w:rsidRDefault="00F91841" w:rsidP="00D97C76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F91841">
        <w:rPr>
          <w:rFonts w:ascii="Times New Roman" w:hAnsi="Times New Roman" w:cs="Times New Roman"/>
          <w:sz w:val="28"/>
          <w:szCs w:val="28"/>
          <w:lang w:bidi="ru-RU"/>
        </w:rPr>
        <w:t>детский аутизм</w:t>
      </w:r>
    </w:p>
    <w:p w14:paraId="3D20AC03" w14:textId="77777777" w:rsidR="00F91841" w:rsidRPr="00F91841" w:rsidRDefault="00F91841" w:rsidP="00D97C76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F91841">
        <w:rPr>
          <w:rFonts w:ascii="Times New Roman" w:hAnsi="Times New Roman" w:cs="Times New Roman"/>
          <w:sz w:val="28"/>
          <w:szCs w:val="28"/>
          <w:lang w:bidi="ru-RU"/>
        </w:rPr>
        <w:t xml:space="preserve">СК (синдром </w:t>
      </w:r>
      <w:proofErr w:type="spellStart"/>
      <w:r w:rsidRPr="00F91841">
        <w:rPr>
          <w:rFonts w:ascii="Times New Roman" w:hAnsi="Times New Roman" w:cs="Times New Roman"/>
          <w:sz w:val="28"/>
          <w:szCs w:val="28"/>
          <w:lang w:bidi="ru-RU"/>
        </w:rPr>
        <w:t>Каннера</w:t>
      </w:r>
      <w:proofErr w:type="spellEnd"/>
      <w:r w:rsidRPr="00F91841"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14:paraId="2973CACE" w14:textId="77777777" w:rsidR="00F91841" w:rsidRPr="00F91841" w:rsidRDefault="00F91841" w:rsidP="00F91841">
      <w:pPr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91841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Атипичный аутизм: </w:t>
      </w:r>
      <w:r w:rsidRPr="00F91841">
        <w:rPr>
          <w:rFonts w:ascii="Times New Roman" w:hAnsi="Times New Roman" w:cs="Times New Roman"/>
          <w:b/>
          <w:sz w:val="28"/>
          <w:szCs w:val="28"/>
          <w:lang w:bidi="en-US"/>
        </w:rPr>
        <w:t>F84.1</w:t>
      </w:r>
    </w:p>
    <w:p w14:paraId="5A3800E6" w14:textId="77777777" w:rsidR="00F91841" w:rsidRPr="00F91841" w:rsidRDefault="00F91841" w:rsidP="00D97C7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F91841">
        <w:rPr>
          <w:rFonts w:ascii="Times New Roman" w:hAnsi="Times New Roman" w:cs="Times New Roman"/>
          <w:sz w:val="28"/>
          <w:szCs w:val="28"/>
          <w:lang w:bidi="ru-RU"/>
        </w:rPr>
        <w:t>атипичный детский психоз</w:t>
      </w:r>
    </w:p>
    <w:p w14:paraId="31875D02" w14:textId="77777777" w:rsidR="00F91841" w:rsidRPr="00F91841" w:rsidRDefault="00F91841" w:rsidP="00D97C7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F91841">
        <w:rPr>
          <w:rFonts w:ascii="Times New Roman" w:hAnsi="Times New Roman" w:cs="Times New Roman"/>
          <w:sz w:val="28"/>
          <w:szCs w:val="28"/>
          <w:lang w:bidi="ru-RU"/>
        </w:rPr>
        <w:t>УМО с чертами аутизма</w:t>
      </w:r>
    </w:p>
    <w:p w14:paraId="3107ED52" w14:textId="77777777" w:rsidR="00F91841" w:rsidRPr="00F91841" w:rsidRDefault="00F91841" w:rsidP="00F91841">
      <w:pPr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91841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 (Синдром </w:t>
      </w:r>
      <w:proofErr w:type="spellStart"/>
      <w:r w:rsidRPr="00F91841">
        <w:rPr>
          <w:rFonts w:ascii="Times New Roman" w:hAnsi="Times New Roman" w:cs="Times New Roman"/>
          <w:b/>
          <w:sz w:val="28"/>
          <w:szCs w:val="28"/>
          <w:lang w:bidi="ru-RU"/>
        </w:rPr>
        <w:t>Ретта</w:t>
      </w:r>
      <w:proofErr w:type="spellEnd"/>
      <w:r w:rsidRPr="00F91841">
        <w:rPr>
          <w:rFonts w:ascii="Times New Roman" w:hAnsi="Times New Roman" w:cs="Times New Roman"/>
          <w:b/>
          <w:sz w:val="28"/>
          <w:szCs w:val="28"/>
          <w:lang w:bidi="ru-RU"/>
        </w:rPr>
        <w:t xml:space="preserve">) </w:t>
      </w:r>
      <w:r w:rsidRPr="00F91841">
        <w:rPr>
          <w:rFonts w:ascii="Times New Roman" w:hAnsi="Times New Roman" w:cs="Times New Roman"/>
          <w:b/>
          <w:sz w:val="28"/>
          <w:szCs w:val="28"/>
          <w:lang w:bidi="en-US"/>
        </w:rPr>
        <w:t>F84.2</w:t>
      </w:r>
    </w:p>
    <w:p w14:paraId="1828233B" w14:textId="77777777" w:rsidR="00F91841" w:rsidRPr="00F91841" w:rsidRDefault="00F91841" w:rsidP="00F91841">
      <w:pPr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91841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Другое </w:t>
      </w:r>
      <w:proofErr w:type="spellStart"/>
      <w:r w:rsidRPr="00F91841">
        <w:rPr>
          <w:rFonts w:ascii="Times New Roman" w:hAnsi="Times New Roman" w:cs="Times New Roman"/>
          <w:b/>
          <w:sz w:val="28"/>
          <w:szCs w:val="28"/>
          <w:lang w:bidi="ru-RU"/>
        </w:rPr>
        <w:t>дезинтегративное</w:t>
      </w:r>
      <w:proofErr w:type="spellEnd"/>
      <w:r w:rsidRPr="00F91841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расстройство детского возраста: </w:t>
      </w:r>
      <w:r w:rsidRPr="00F91841">
        <w:rPr>
          <w:rFonts w:ascii="Times New Roman" w:hAnsi="Times New Roman" w:cs="Times New Roman"/>
          <w:b/>
          <w:sz w:val="28"/>
          <w:szCs w:val="28"/>
          <w:lang w:bidi="en-US"/>
        </w:rPr>
        <w:t>F</w:t>
      </w:r>
      <w:r w:rsidRPr="00F91841">
        <w:rPr>
          <w:rFonts w:ascii="Times New Roman" w:hAnsi="Times New Roman" w:cs="Times New Roman"/>
          <w:b/>
          <w:sz w:val="28"/>
          <w:szCs w:val="28"/>
          <w:lang w:bidi="ru-RU"/>
        </w:rPr>
        <w:t>84.3</w:t>
      </w:r>
    </w:p>
    <w:p w14:paraId="56DC4A00" w14:textId="77777777" w:rsidR="00F91841" w:rsidRPr="00F91841" w:rsidRDefault="00F91841" w:rsidP="00D97C7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F91841">
        <w:rPr>
          <w:rFonts w:ascii="Times New Roman" w:hAnsi="Times New Roman" w:cs="Times New Roman"/>
          <w:sz w:val="28"/>
          <w:szCs w:val="28"/>
          <w:lang w:bidi="ru-RU"/>
        </w:rPr>
        <w:t>детская деменция</w:t>
      </w:r>
    </w:p>
    <w:p w14:paraId="5C0FCB59" w14:textId="77777777" w:rsidR="00F91841" w:rsidRPr="00F91841" w:rsidRDefault="00F91841" w:rsidP="00D97C7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F91841">
        <w:rPr>
          <w:rFonts w:ascii="Times New Roman" w:hAnsi="Times New Roman" w:cs="Times New Roman"/>
          <w:sz w:val="28"/>
          <w:szCs w:val="28"/>
          <w:lang w:bidi="ru-RU"/>
        </w:rPr>
        <w:t>синдром Геллера</w:t>
      </w:r>
    </w:p>
    <w:p w14:paraId="64F8FE01" w14:textId="77777777" w:rsidR="00F91841" w:rsidRPr="00F91841" w:rsidRDefault="00F91841" w:rsidP="00D97C7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F91841">
        <w:rPr>
          <w:rFonts w:ascii="Times New Roman" w:hAnsi="Times New Roman" w:cs="Times New Roman"/>
          <w:sz w:val="28"/>
          <w:szCs w:val="28"/>
          <w:lang w:bidi="ru-RU"/>
        </w:rPr>
        <w:t>симбиозный</w:t>
      </w:r>
      <w:proofErr w:type="spellEnd"/>
      <w:r w:rsidRPr="00F91841">
        <w:rPr>
          <w:rFonts w:ascii="Times New Roman" w:hAnsi="Times New Roman" w:cs="Times New Roman"/>
          <w:sz w:val="28"/>
          <w:szCs w:val="28"/>
          <w:lang w:bidi="ru-RU"/>
        </w:rPr>
        <w:t xml:space="preserve"> психоз</w:t>
      </w:r>
    </w:p>
    <w:p w14:paraId="3F35630D" w14:textId="77777777" w:rsidR="00F91841" w:rsidRPr="00F91841" w:rsidRDefault="00F91841" w:rsidP="00F91841">
      <w:pPr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91841">
        <w:rPr>
          <w:rFonts w:ascii="Times New Roman" w:hAnsi="Times New Roman" w:cs="Times New Roman"/>
          <w:b/>
          <w:sz w:val="28"/>
          <w:szCs w:val="28"/>
          <w:lang w:bidi="ru-RU"/>
        </w:rPr>
        <w:t>Гиперактивное расстройство, сочетающееся с УМО и стереотипными</w:t>
      </w:r>
    </w:p>
    <w:p w14:paraId="7E25B8C5" w14:textId="77777777" w:rsidR="00F91841" w:rsidRPr="00F91841" w:rsidRDefault="00F91841" w:rsidP="00F91841">
      <w:pPr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91841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движениями </w:t>
      </w:r>
      <w:r w:rsidRPr="00F91841">
        <w:rPr>
          <w:rFonts w:ascii="Times New Roman" w:hAnsi="Times New Roman" w:cs="Times New Roman"/>
          <w:b/>
          <w:sz w:val="28"/>
          <w:szCs w:val="28"/>
          <w:lang w:bidi="en-US"/>
        </w:rPr>
        <w:t>F84.4</w:t>
      </w:r>
    </w:p>
    <w:p w14:paraId="082E4F9C" w14:textId="77777777" w:rsidR="00F91841" w:rsidRPr="00F91841" w:rsidRDefault="00F91841" w:rsidP="00F91841">
      <w:pPr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91841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СА (синдром Аспергера): </w:t>
      </w:r>
      <w:r w:rsidRPr="00F91841">
        <w:rPr>
          <w:rFonts w:ascii="Times New Roman" w:hAnsi="Times New Roman" w:cs="Times New Roman"/>
          <w:b/>
          <w:sz w:val="28"/>
          <w:szCs w:val="28"/>
          <w:lang w:bidi="en-US"/>
        </w:rPr>
        <w:t>F84.5</w:t>
      </w:r>
    </w:p>
    <w:p w14:paraId="73B0D8D4" w14:textId="77777777" w:rsidR="00F91841" w:rsidRPr="00F91841" w:rsidRDefault="00F91841" w:rsidP="00D97C7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F91841">
        <w:rPr>
          <w:rFonts w:ascii="Times New Roman" w:hAnsi="Times New Roman" w:cs="Times New Roman"/>
          <w:sz w:val="28"/>
          <w:szCs w:val="28"/>
          <w:lang w:bidi="ru-RU"/>
        </w:rPr>
        <w:t>аутистическая психопатия</w:t>
      </w:r>
    </w:p>
    <w:p w14:paraId="627B2FF4" w14:textId="77777777" w:rsidR="00F91841" w:rsidRPr="00F91841" w:rsidRDefault="00F91841" w:rsidP="00D97C7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F91841">
        <w:rPr>
          <w:rFonts w:ascii="Times New Roman" w:hAnsi="Times New Roman" w:cs="Times New Roman"/>
          <w:sz w:val="28"/>
          <w:szCs w:val="28"/>
          <w:lang w:bidi="ru-RU"/>
        </w:rPr>
        <w:t>шизоидное расстройство в детском возрасте</w:t>
      </w:r>
    </w:p>
    <w:p w14:paraId="2AEB960F" w14:textId="77777777" w:rsidR="00F91841" w:rsidRPr="0045615D" w:rsidRDefault="00F91841" w:rsidP="00F91841">
      <w:pPr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91841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 xml:space="preserve">Другие общие расстройства развития </w:t>
      </w:r>
      <w:r w:rsidRPr="00F91841">
        <w:rPr>
          <w:rFonts w:ascii="Times New Roman" w:hAnsi="Times New Roman" w:cs="Times New Roman"/>
          <w:b/>
          <w:sz w:val="28"/>
          <w:szCs w:val="28"/>
          <w:lang w:bidi="en-US"/>
        </w:rPr>
        <w:t>F</w:t>
      </w:r>
      <w:r w:rsidRPr="00F91841">
        <w:rPr>
          <w:rFonts w:ascii="Times New Roman" w:hAnsi="Times New Roman" w:cs="Times New Roman"/>
          <w:b/>
          <w:sz w:val="28"/>
          <w:szCs w:val="28"/>
          <w:lang w:bidi="ru-RU"/>
        </w:rPr>
        <w:t>84.8</w:t>
      </w:r>
    </w:p>
    <w:p w14:paraId="2AE87EF0" w14:textId="77777777" w:rsidR="00F91841" w:rsidRPr="00F91841" w:rsidRDefault="00F91841" w:rsidP="00F9184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F91841">
        <w:rPr>
          <w:rFonts w:ascii="Times New Roman" w:hAnsi="Times New Roman" w:cs="Times New Roman"/>
          <w:sz w:val="28"/>
          <w:szCs w:val="28"/>
          <w:lang w:bidi="ru-RU"/>
        </w:rPr>
        <w:t>Признаки РАС проявляются избирательно и непостоянно.</w:t>
      </w:r>
    </w:p>
    <w:p w14:paraId="345A8D96" w14:textId="77777777" w:rsidR="00F91841" w:rsidRPr="00F91841" w:rsidRDefault="00F91841" w:rsidP="00F91841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F91841">
        <w:rPr>
          <w:rFonts w:ascii="Times New Roman" w:hAnsi="Times New Roman" w:cs="Times New Roman"/>
          <w:sz w:val="28"/>
          <w:szCs w:val="28"/>
          <w:lang w:bidi="ru-RU"/>
        </w:rPr>
        <w:t xml:space="preserve">Одним из основных признаков РАС является </w:t>
      </w:r>
      <w:r w:rsidRPr="00A92C8B">
        <w:rPr>
          <w:rFonts w:ascii="Times New Roman" w:hAnsi="Times New Roman" w:cs="Times New Roman"/>
          <w:sz w:val="28"/>
          <w:szCs w:val="28"/>
          <w:lang w:bidi="ru-RU"/>
        </w:rPr>
        <w:t>нарушение речевого развития</w:t>
      </w:r>
      <w:r w:rsidR="00A92C8B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14:paraId="10F68983" w14:textId="77777777" w:rsidR="00F91841" w:rsidRPr="00E55484" w:rsidRDefault="00F91841" w:rsidP="00D97C76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55484">
        <w:rPr>
          <w:rFonts w:ascii="Times New Roman" w:hAnsi="Times New Roman" w:cs="Times New Roman"/>
          <w:sz w:val="28"/>
          <w:szCs w:val="28"/>
          <w:lang w:bidi="ru-RU"/>
        </w:rPr>
        <w:t>Речевые расстройства значительно варьируют по степени тяжести и по своим проявлениям.</w:t>
      </w:r>
    </w:p>
    <w:p w14:paraId="5D062E25" w14:textId="77777777" w:rsidR="00F91841" w:rsidRPr="00E55484" w:rsidRDefault="00F91841" w:rsidP="00D97C76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55484">
        <w:rPr>
          <w:rFonts w:ascii="Times New Roman" w:hAnsi="Times New Roman" w:cs="Times New Roman"/>
          <w:sz w:val="28"/>
          <w:szCs w:val="28"/>
          <w:lang w:bidi="ru-RU"/>
        </w:rPr>
        <w:t>Нарушение коммуникативной функции речи. Аутичный ребенок избегает общения, ухудшая возможности речевого развития. Его речь автономна, эгоцентрична, не связана с ситуацией и окружением;</w:t>
      </w:r>
    </w:p>
    <w:p w14:paraId="51252D30" w14:textId="77777777" w:rsidR="00F91841" w:rsidRPr="00E55484" w:rsidRDefault="00F91841" w:rsidP="00D97C76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55484">
        <w:rPr>
          <w:rFonts w:ascii="Times New Roman" w:hAnsi="Times New Roman" w:cs="Times New Roman"/>
          <w:sz w:val="28"/>
          <w:szCs w:val="28"/>
          <w:lang w:bidi="ru-RU"/>
        </w:rPr>
        <w:t>Оторванность такого ребенка от мира, сказывается на его самосознании;</w:t>
      </w:r>
    </w:p>
    <w:p w14:paraId="1A436BEC" w14:textId="77777777" w:rsidR="00F91841" w:rsidRPr="00E55484" w:rsidRDefault="00F91841" w:rsidP="00D97C76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55484">
        <w:rPr>
          <w:rFonts w:ascii="Times New Roman" w:hAnsi="Times New Roman" w:cs="Times New Roman"/>
          <w:sz w:val="28"/>
          <w:szCs w:val="28"/>
          <w:lang w:bidi="ru-RU"/>
        </w:rPr>
        <w:t>Стереотипность речи, склонность к словотворчеству, почти у всех детей становление речи проходит через период эхолалий.</w:t>
      </w:r>
    </w:p>
    <w:p w14:paraId="278FFC46" w14:textId="77777777" w:rsidR="00E55484" w:rsidRDefault="00F91841" w:rsidP="00E55484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F91841">
        <w:rPr>
          <w:rFonts w:ascii="Times New Roman" w:hAnsi="Times New Roman" w:cs="Times New Roman"/>
          <w:sz w:val="28"/>
          <w:szCs w:val="28"/>
          <w:lang w:bidi="ru-RU"/>
        </w:rPr>
        <w:t xml:space="preserve">Другим признаком аутизма являются </w:t>
      </w:r>
      <w:r w:rsidRPr="00E55484">
        <w:rPr>
          <w:rFonts w:ascii="Times New Roman" w:hAnsi="Times New Roman" w:cs="Times New Roman"/>
          <w:sz w:val="28"/>
          <w:szCs w:val="28"/>
          <w:lang w:bidi="ru-RU"/>
        </w:rPr>
        <w:t>трудности формирования поведения.</w:t>
      </w:r>
      <w:r w:rsidR="00AA3E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55484">
        <w:rPr>
          <w:rFonts w:ascii="Times New Roman" w:hAnsi="Times New Roman" w:cs="Times New Roman"/>
          <w:sz w:val="28"/>
          <w:szCs w:val="28"/>
          <w:lang w:bidi="ru-RU"/>
        </w:rPr>
        <w:t>В о</w:t>
      </w:r>
      <w:r w:rsidRPr="00F91841">
        <w:rPr>
          <w:rFonts w:ascii="Times New Roman" w:hAnsi="Times New Roman" w:cs="Times New Roman"/>
          <w:sz w:val="28"/>
          <w:szCs w:val="28"/>
          <w:lang w:bidi="ru-RU"/>
        </w:rPr>
        <w:t>сновном это расторможенность, несобранность, отвлекаемость. Подобное поведение называется «полевым». Предмет притягивает аутичного ребенка к себе, взрослый же должен сам направлять действия этих сил, в противном случае его требование и желание ребенка бу</w:t>
      </w:r>
      <w:r w:rsidR="00E55484">
        <w:rPr>
          <w:rFonts w:ascii="Times New Roman" w:hAnsi="Times New Roman" w:cs="Times New Roman"/>
          <w:sz w:val="28"/>
          <w:szCs w:val="28"/>
          <w:lang w:bidi="ru-RU"/>
        </w:rPr>
        <w:t>дут идти вразрез. Контакт со</w:t>
      </w:r>
      <w:r w:rsidR="00AA3E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91841">
        <w:rPr>
          <w:rFonts w:ascii="Times New Roman" w:hAnsi="Times New Roman" w:cs="Times New Roman"/>
          <w:sz w:val="28"/>
          <w:szCs w:val="28"/>
          <w:lang w:bidi="ru-RU"/>
        </w:rPr>
        <w:t xml:space="preserve">взрослыми требует от аутичного ребенка огромного напряжения, ему действительно трудно сосредоточиться, вследствие чего наступает перенапряжение. В </w:t>
      </w:r>
      <w:r w:rsidRPr="00E55484">
        <w:rPr>
          <w:rFonts w:ascii="Times New Roman" w:hAnsi="Times New Roman" w:cs="Times New Roman"/>
          <w:sz w:val="28"/>
          <w:szCs w:val="28"/>
          <w:lang w:bidi="ru-RU"/>
        </w:rPr>
        <w:t>результате нарушается психическое развитие и социализация. Исходная</w:t>
      </w:r>
      <w:r w:rsidRPr="00F91841">
        <w:rPr>
          <w:rFonts w:ascii="Times New Roman" w:hAnsi="Times New Roman" w:cs="Times New Roman"/>
          <w:sz w:val="28"/>
          <w:szCs w:val="28"/>
          <w:lang w:bidi="ru-RU"/>
        </w:rPr>
        <w:t xml:space="preserve"> трудность установления контакта с внешним миром приводит к вторично выработанным реакциям - избеганием контактов.</w:t>
      </w:r>
      <w:r w:rsidR="00AA3E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91841">
        <w:rPr>
          <w:rFonts w:ascii="Times New Roman" w:hAnsi="Times New Roman" w:cs="Times New Roman"/>
          <w:sz w:val="28"/>
          <w:szCs w:val="28"/>
          <w:lang w:bidi="ru-RU"/>
        </w:rPr>
        <w:t>Аутизм может проявляться как пассивный уход, безразличие, при этом может быть избирательность в контактах: общение только с одним человеком, и полная зависимость от него - «симбиотическая связь». Контакт с миром осуществляется через этого человека.</w:t>
      </w:r>
      <w:r w:rsidR="00AA3E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55484" w:rsidRPr="00E5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Наблюдается так же тенденция к сохранению постоянства, стереотипов. Это своего рода приспособление ребенка к своим трудностям.</w:t>
      </w:r>
    </w:p>
    <w:p w14:paraId="59CDE477" w14:textId="77777777" w:rsidR="00E55484" w:rsidRPr="00E55484" w:rsidRDefault="00E55484" w:rsidP="00E55484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5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Аутичный ребенок склонен к </w:t>
      </w:r>
      <w:proofErr w:type="spellStart"/>
      <w:r w:rsidRPr="00E554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аутостимуляциям</w:t>
      </w:r>
      <w:proofErr w:type="spellEnd"/>
      <w:r w:rsidRPr="00E5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таким как: бег по кругу, раскачивание и т.д. Эти движения </w:t>
      </w:r>
      <w:proofErr w:type="gramStart"/>
      <w:r w:rsidRPr="00E5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усиливаются</w:t>
      </w:r>
      <w:proofErr w:type="gramEnd"/>
      <w:r w:rsidRPr="00E5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когда ребенок боится чего - либо. Аутичный ребенок не выполняет инструкций, игнорируя их, убегая от взрослого и делая все наоборот. Но все - таки при правильной коррекции у таких детей удается достичь видимых </w:t>
      </w:r>
      <w:proofErr w:type="spellStart"/>
      <w:proofErr w:type="gramStart"/>
      <w:r w:rsidRPr="00E5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результатов.Диагностика</w:t>
      </w:r>
      <w:proofErr w:type="spellEnd"/>
      <w:proofErr w:type="gramEnd"/>
      <w:r w:rsidRPr="00E5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раннего детского аутизма базируется на выраженных в большей или меньшей степени основных специфических признаках:</w:t>
      </w:r>
    </w:p>
    <w:p w14:paraId="4AC29DAB" w14:textId="77777777" w:rsidR="00AA3E17" w:rsidRPr="00AA3E17" w:rsidRDefault="00E55484" w:rsidP="00AA3E17">
      <w:pPr>
        <w:pStyle w:val="a3"/>
        <w:numPr>
          <w:ilvl w:val="0"/>
          <w:numId w:val="119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5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уход в себя,</w:t>
      </w:r>
    </w:p>
    <w:p w14:paraId="27278D4D" w14:textId="77777777" w:rsidR="00AA3E17" w:rsidRPr="00AA3E17" w:rsidRDefault="00E55484" w:rsidP="00AA3E17">
      <w:pPr>
        <w:pStyle w:val="a3"/>
        <w:numPr>
          <w:ilvl w:val="0"/>
          <w:numId w:val="119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AA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нарушение коммуникативных способностей,</w:t>
      </w:r>
    </w:p>
    <w:p w14:paraId="33649731" w14:textId="77777777" w:rsidR="00AA3E17" w:rsidRPr="00AA3E17" w:rsidRDefault="00E55484" w:rsidP="00AA3E17">
      <w:pPr>
        <w:pStyle w:val="a3"/>
        <w:numPr>
          <w:ilvl w:val="0"/>
          <w:numId w:val="119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AA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проявление стереотипии в поведении,</w:t>
      </w:r>
    </w:p>
    <w:p w14:paraId="350912EF" w14:textId="77777777" w:rsidR="00AA3E17" w:rsidRPr="00AA3E17" w:rsidRDefault="00E55484" w:rsidP="00AA3E17">
      <w:pPr>
        <w:pStyle w:val="a3"/>
        <w:numPr>
          <w:ilvl w:val="0"/>
          <w:numId w:val="119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AA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различные страхи и сопротивление изменениям в окружающей обстановке,</w:t>
      </w:r>
    </w:p>
    <w:p w14:paraId="38283663" w14:textId="77777777" w:rsidR="00AA3E17" w:rsidRPr="00AA3E17" w:rsidRDefault="00E55484" w:rsidP="00AA3E17">
      <w:pPr>
        <w:pStyle w:val="a3"/>
        <w:numPr>
          <w:ilvl w:val="0"/>
          <w:numId w:val="119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AA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боязнь телесного (зрительного) контакта,</w:t>
      </w:r>
    </w:p>
    <w:p w14:paraId="79BB4C74" w14:textId="77777777" w:rsidR="00AA3E17" w:rsidRPr="00AA3E17" w:rsidRDefault="00E55484" w:rsidP="00AA3E17">
      <w:pPr>
        <w:pStyle w:val="a3"/>
        <w:numPr>
          <w:ilvl w:val="0"/>
          <w:numId w:val="119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AA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характерное особое нарушение развития речи (эхолалия при ответах на вопросы, рассказ о себе в третьем лице, нарушения звукопроизношения, темпа и плавности речи),</w:t>
      </w:r>
    </w:p>
    <w:p w14:paraId="2170EBD6" w14:textId="77777777" w:rsidR="00E55484" w:rsidRPr="00AA3E17" w:rsidRDefault="00E55484" w:rsidP="00AA3E17">
      <w:pPr>
        <w:pStyle w:val="a3"/>
        <w:numPr>
          <w:ilvl w:val="0"/>
          <w:numId w:val="119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AA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раннее проявление патологии психического развития.</w:t>
      </w:r>
    </w:p>
    <w:p w14:paraId="04144797" w14:textId="77777777" w:rsidR="00E55484" w:rsidRPr="00E55484" w:rsidRDefault="00E55484" w:rsidP="00E55484">
      <w:pPr>
        <w:widowControl w:val="0"/>
        <w:spacing w:after="0" w:line="48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Невозможность адекватного реагирования на окружающую среду</w:t>
      </w:r>
      <w:r w:rsidR="00AA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5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приводит к тому, что для ребенка наиболее значимыми становятся как задачи активной адаптации к миру, так и задачи защиты и саморегуляции.</w:t>
      </w:r>
    </w:p>
    <w:p w14:paraId="190B0CFA" w14:textId="77777777" w:rsidR="00E55484" w:rsidRPr="00E55484" w:rsidRDefault="00E55484" w:rsidP="00E55484">
      <w:pPr>
        <w:widowControl w:val="0"/>
        <w:spacing w:after="0" w:line="48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Степень нарушения психического развития при аутизме может значительно различаться. Интеллектуальное развитие ребенка с РДА имеет свои особенности. Некоторыми исследователями установлено, что у большинства этих детей наблюдается отставание в интеллектуальном плане, но у некоторых интеллект сохраняется. Считается, что нарушение</w:t>
      </w:r>
      <w:r w:rsidR="00AA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5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познавательной деятельности является вторичным результатом поведения этих детей, которое в значительной мере препятствует формированию интеллектуальных функций.</w:t>
      </w:r>
    </w:p>
    <w:p w14:paraId="57FD913C" w14:textId="77777777" w:rsidR="00E55484" w:rsidRPr="00E55484" w:rsidRDefault="00E55484" w:rsidP="00E55484">
      <w:pPr>
        <w:widowControl w:val="0"/>
        <w:spacing w:after="0" w:line="48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Аутичный ребенок может быть как умственно отсталым, так и высокоинтеллектуальным, парциально одаренным, но при этом не имеющим простейших бытовых и социальных навыков. Подобный тип психического</w:t>
      </w:r>
      <w:r w:rsidR="00AA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5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дизонтогенеза</w:t>
      </w:r>
      <w:proofErr w:type="spellEnd"/>
      <w:r w:rsidRPr="00E5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В.В. Лебединский (1985) выделил как </w:t>
      </w:r>
      <w:r w:rsidRPr="00E554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искаженное развитие.</w:t>
      </w:r>
    </w:p>
    <w:p w14:paraId="35B99067" w14:textId="77777777" w:rsidR="00E55484" w:rsidRDefault="00E55484" w:rsidP="00E55484">
      <w:pPr>
        <w:widowControl w:val="0"/>
        <w:spacing w:after="0" w:line="480" w:lineRule="exact"/>
        <w:ind w:firstLine="7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554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1.5.Планируемые результаты реализации Программы</w:t>
      </w:r>
    </w:p>
    <w:p w14:paraId="2AE57E96" w14:textId="77777777" w:rsidR="00E55484" w:rsidRPr="00E55484" w:rsidRDefault="00E55484" w:rsidP="00E55484">
      <w:pPr>
        <w:widowControl w:val="0"/>
        <w:spacing w:after="0" w:line="48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учетом индивидуальной программы реабилитации ребенка-инвалида</w:t>
      </w:r>
    </w:p>
    <w:p w14:paraId="4135F8B0" w14:textId="77777777" w:rsidR="00E55484" w:rsidRPr="00E55484" w:rsidRDefault="00E02F0C" w:rsidP="00E02F0C">
      <w:pPr>
        <w:widowControl w:val="0"/>
        <w:spacing w:after="0" w:line="48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E55484" w:rsidRPr="00E5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рогнозируемый</w:t>
      </w:r>
      <w:r w:rsidR="00AA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55484" w:rsidRPr="00E5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результат: восстановление (компенсация) функций общения, контроля за своим поведение</w:t>
      </w:r>
      <w:r w:rsidR="00AA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55484" w:rsidRPr="00E5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восстановление социально - средового статуса -ЧАСТИЧНО</w:t>
      </w:r>
    </w:p>
    <w:p w14:paraId="4E925A9E" w14:textId="77777777" w:rsidR="00E55484" w:rsidRPr="00E02F0C" w:rsidRDefault="00E55484" w:rsidP="00E55484">
      <w:pPr>
        <w:widowControl w:val="0"/>
        <w:spacing w:after="0" w:line="480" w:lineRule="exact"/>
        <w:ind w:firstLine="7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02F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 семи годам в соответствии с ФГОС ДО:</w:t>
      </w:r>
    </w:p>
    <w:p w14:paraId="5FAB41B4" w14:textId="77777777" w:rsidR="00E55484" w:rsidRPr="00E02F0C" w:rsidRDefault="00E55484" w:rsidP="00D97C76">
      <w:pPr>
        <w:pStyle w:val="a3"/>
        <w:widowControl w:val="0"/>
        <w:numPr>
          <w:ilvl w:val="1"/>
          <w:numId w:val="16"/>
        </w:numPr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0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ребенок овладевает основными культурными способами деятельности, проявляет</w:t>
      </w:r>
      <w:r w:rsidR="00AA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инициативу и самостоятельность в игре, общении, конструировании и других видах детской</w:t>
      </w:r>
      <w:r w:rsidR="00AA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активности. Способен выбирать себе род занятий, участников по совместной деятельности;</w:t>
      </w:r>
    </w:p>
    <w:p w14:paraId="48047C38" w14:textId="77777777" w:rsidR="00E02F0C" w:rsidRPr="00E02F0C" w:rsidRDefault="00E02F0C" w:rsidP="00D97C76">
      <w:pPr>
        <w:pStyle w:val="a3"/>
        <w:widowControl w:val="0"/>
        <w:numPr>
          <w:ilvl w:val="1"/>
          <w:numId w:val="16"/>
        </w:numPr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0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ребенок положительно относится к миру, другим людям и самому себе, обладает </w:t>
      </w:r>
      <w:r w:rsidRPr="00E0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чувством</w:t>
      </w:r>
      <w:r w:rsidR="00AA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собственного достоинства. Активно взаимодействует со сверстниками и взрослыми, участвует в</w:t>
      </w:r>
      <w:r w:rsidR="00AA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совместных играх. Способен договариваться, учитывать интересы и чувства других, сопереживать</w:t>
      </w:r>
      <w:r w:rsidR="00AA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неудачам и радоваться успехам других, адекватно проявляет свои чувства, в том числе чувство</w:t>
      </w:r>
      <w:r w:rsidR="00AA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веры в себя, старается разрешать конфликты;</w:t>
      </w:r>
    </w:p>
    <w:p w14:paraId="6F1E4469" w14:textId="77777777" w:rsidR="00E02F0C" w:rsidRPr="00E02F0C" w:rsidRDefault="00E02F0C" w:rsidP="00D97C76">
      <w:pPr>
        <w:pStyle w:val="a3"/>
        <w:widowControl w:val="0"/>
        <w:numPr>
          <w:ilvl w:val="1"/>
          <w:numId w:val="16"/>
        </w:numPr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0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ребенок обладает воображением, которое реализуется в разных видах деятельности и прежде</w:t>
      </w:r>
      <w:r w:rsidR="00AA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всего в игре. Ребенок владеет разными формами и видами игры, различает условную и реальную</w:t>
      </w:r>
      <w:r w:rsidR="00AA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ситуации, следует игровым правилам;</w:t>
      </w:r>
    </w:p>
    <w:p w14:paraId="773368B3" w14:textId="77777777" w:rsidR="00E02F0C" w:rsidRPr="00E02F0C" w:rsidRDefault="00E02F0C" w:rsidP="00D97C76">
      <w:pPr>
        <w:pStyle w:val="a3"/>
        <w:widowControl w:val="0"/>
        <w:numPr>
          <w:ilvl w:val="1"/>
          <w:numId w:val="16"/>
        </w:numPr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0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ребенок в меньшей или большой степени, понимает речь, может высказывать свои мысли и</w:t>
      </w:r>
      <w:r w:rsidR="00AA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желания, использовать речь для выражения своих мыслей, чувств и желаний, построения речевого</w:t>
      </w:r>
      <w:r w:rsidR="00AA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высказывания в ситуации общения, может выделять звуки в словах, у ребенка складываются</w:t>
      </w:r>
      <w:r w:rsidR="00AA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предпосылки грамотности;</w:t>
      </w:r>
    </w:p>
    <w:p w14:paraId="0A44A546" w14:textId="77777777" w:rsidR="00E02F0C" w:rsidRPr="00E02F0C" w:rsidRDefault="00E02F0C" w:rsidP="00D97C76">
      <w:pPr>
        <w:pStyle w:val="a3"/>
        <w:widowControl w:val="0"/>
        <w:numPr>
          <w:ilvl w:val="1"/>
          <w:numId w:val="16"/>
        </w:numPr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0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 ребенка развита крупная и мелкая моторика. Он подвижен, вынослив, владеет основными</w:t>
      </w:r>
      <w:r w:rsidR="00AA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произвольными движениями, может контролировать свои движения и управлять ими;</w:t>
      </w:r>
    </w:p>
    <w:p w14:paraId="068526DB" w14:textId="77777777" w:rsidR="00E02F0C" w:rsidRPr="00E02F0C" w:rsidRDefault="00E02F0C" w:rsidP="00D97C76">
      <w:pPr>
        <w:pStyle w:val="a3"/>
        <w:widowControl w:val="0"/>
        <w:numPr>
          <w:ilvl w:val="1"/>
          <w:numId w:val="16"/>
        </w:numPr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0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ребенок способен к волевым усилиям, может следовать социальным нормам поведения и</w:t>
      </w:r>
      <w:r w:rsidR="00AA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правилам в разных видах деятельности, во взаимоотношениях со взрослыми и сверстниками,</w:t>
      </w:r>
      <w:r w:rsidR="00AA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может соблюдать правила безопасного поведения и личной гигиены;</w:t>
      </w:r>
    </w:p>
    <w:p w14:paraId="3D304A6B" w14:textId="77777777" w:rsidR="00E02F0C" w:rsidRPr="00E02F0C" w:rsidRDefault="00E02F0C" w:rsidP="00D97C76">
      <w:pPr>
        <w:pStyle w:val="a3"/>
        <w:widowControl w:val="0"/>
        <w:numPr>
          <w:ilvl w:val="1"/>
          <w:numId w:val="16"/>
        </w:numPr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0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ребенок проявляет любознательность, задает вопросы взрослым и сверстникам,</w:t>
      </w:r>
    </w:p>
    <w:p w14:paraId="00A3C0D1" w14:textId="77777777" w:rsidR="00E02F0C" w:rsidRPr="00E02F0C" w:rsidRDefault="00E02F0C" w:rsidP="00E02F0C">
      <w:pPr>
        <w:widowControl w:val="0"/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0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интересуется причинно-следственными связями, пыта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ется самостоятельно придумывать </w:t>
      </w:r>
      <w:r w:rsidRPr="00E0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объяснен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ия явлениям природы и поступкам людей. </w:t>
      </w:r>
      <w:r w:rsidRPr="00E0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Склонен наблюдать,</w:t>
      </w:r>
      <w:r w:rsidR="00AA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экспериментировать, строить смысловую картину окружающей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реальности, обладает начальными </w:t>
      </w:r>
      <w:r w:rsidRPr="00E0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знаниями о себе, о природном и социальном мире, в котором он живет. Знаком с произведениями</w:t>
      </w:r>
      <w:r w:rsidR="00AA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детской литературы, обладает элементарными представлениями из области живой природы,</w:t>
      </w:r>
      <w:r w:rsidR="00AA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естествознания, математики, истории и т.п. Способен к принятию собственных решений, опираясь</w:t>
      </w:r>
      <w:r w:rsidR="00AA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0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свои знания и умения в различных видах деятельности.</w:t>
      </w:r>
    </w:p>
    <w:p w14:paraId="2528D284" w14:textId="77777777" w:rsidR="00E02F0C" w:rsidRPr="00E02F0C" w:rsidRDefault="00E02F0C" w:rsidP="00E02F0C">
      <w:pPr>
        <w:widowControl w:val="0"/>
        <w:spacing w:after="0" w:line="48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02F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Степень реального развития этих характеристик и способности ребенка их проявлять</w:t>
      </w:r>
    </w:p>
    <w:p w14:paraId="2A20DB76" w14:textId="77777777" w:rsidR="00E55484" w:rsidRPr="00E02F0C" w:rsidRDefault="00E02F0C" w:rsidP="00E02F0C">
      <w:pPr>
        <w:widowControl w:val="0"/>
        <w:spacing w:after="0" w:line="48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E02F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к моменту перехода на следующий уровень образования могут существенно варьировать у разных детей в силу ограниченности здоровья, различий в условиях жизни и индивидуальных особенностей развития конкретного ребенка.</w:t>
      </w:r>
    </w:p>
    <w:p w14:paraId="4990041D" w14:textId="77777777" w:rsidR="00E02F0C" w:rsidRPr="00E02F0C" w:rsidRDefault="00E02F0C" w:rsidP="00E02F0C">
      <w:pPr>
        <w:widowControl w:val="0"/>
        <w:spacing w:after="0" w:line="480" w:lineRule="exact"/>
        <w:ind w:firstLine="7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02F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2. Содержательный раздел</w:t>
      </w:r>
    </w:p>
    <w:p w14:paraId="34FA9E3F" w14:textId="77777777" w:rsidR="00E02F0C" w:rsidRPr="00E02F0C" w:rsidRDefault="00E02F0C" w:rsidP="00E02F0C">
      <w:pPr>
        <w:widowControl w:val="0"/>
        <w:spacing w:after="0" w:line="480" w:lineRule="exact"/>
        <w:ind w:firstLine="7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02F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2.1. Содержание психолого-педагогической работы</w:t>
      </w:r>
    </w:p>
    <w:p w14:paraId="0D95A09F" w14:textId="77777777" w:rsidR="00E55484" w:rsidRPr="00E55484" w:rsidRDefault="00E55484" w:rsidP="00E55484">
      <w:pPr>
        <w:widowControl w:val="0"/>
        <w:spacing w:after="0" w:line="48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03F9D0C" w14:textId="77777777" w:rsidR="00E02F0C" w:rsidRPr="00E02F0C" w:rsidRDefault="00E02F0C" w:rsidP="00E02F0C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E02F0C">
        <w:rPr>
          <w:rFonts w:ascii="Times New Roman" w:hAnsi="Times New Roman" w:cs="Times New Roman"/>
          <w:sz w:val="28"/>
          <w:szCs w:val="28"/>
          <w:lang w:bidi="ru-RU"/>
        </w:rPr>
        <w:t>Мероприятия психолого-педагогической реабилитации:</w:t>
      </w:r>
    </w:p>
    <w:p w14:paraId="6378B26B" w14:textId="77777777" w:rsidR="00E02F0C" w:rsidRPr="00E02F0C" w:rsidRDefault="00E02F0C" w:rsidP="00D97C76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02F0C">
        <w:rPr>
          <w:rFonts w:ascii="Times New Roman" w:hAnsi="Times New Roman" w:cs="Times New Roman"/>
          <w:sz w:val="28"/>
          <w:szCs w:val="28"/>
          <w:lang w:bidi="ru-RU"/>
        </w:rPr>
        <w:t>получение образования - дошкольное учреждение общеразвивающей направленности</w:t>
      </w:r>
    </w:p>
    <w:p w14:paraId="2861A3A4" w14:textId="77777777" w:rsidR="00E02F0C" w:rsidRPr="00E02F0C" w:rsidRDefault="00E02F0C" w:rsidP="00D97C76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02F0C">
        <w:rPr>
          <w:rFonts w:ascii="Times New Roman" w:hAnsi="Times New Roman" w:cs="Times New Roman"/>
          <w:sz w:val="28"/>
          <w:szCs w:val="28"/>
          <w:lang w:bidi="ru-RU"/>
        </w:rPr>
        <w:t>обучение по адаптированной образовательной программе для детей с РАС</w:t>
      </w:r>
    </w:p>
    <w:p w14:paraId="44CF8C37" w14:textId="77777777" w:rsidR="00053CDD" w:rsidRDefault="00E02F0C" w:rsidP="00D97C76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02F0C">
        <w:rPr>
          <w:rFonts w:ascii="Times New Roman" w:hAnsi="Times New Roman" w:cs="Times New Roman"/>
          <w:sz w:val="28"/>
          <w:szCs w:val="28"/>
          <w:lang w:bidi="ru-RU"/>
        </w:rPr>
        <w:t>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опровождение специалистами </w:t>
      </w:r>
      <w:r w:rsidRPr="00E02F0C">
        <w:rPr>
          <w:rFonts w:ascii="Times New Roman" w:hAnsi="Times New Roman" w:cs="Times New Roman"/>
          <w:sz w:val="28"/>
          <w:szCs w:val="28"/>
          <w:lang w:bidi="ru-RU"/>
        </w:rPr>
        <w:t xml:space="preserve"> педагогом-психологом, </w:t>
      </w:r>
      <w:r>
        <w:rPr>
          <w:rFonts w:ascii="Times New Roman" w:hAnsi="Times New Roman" w:cs="Times New Roman"/>
          <w:sz w:val="28"/>
          <w:szCs w:val="28"/>
          <w:lang w:bidi="ru-RU"/>
        </w:rPr>
        <w:t>учителем - логопедом, учителем – дефектологом, воспитателем</w:t>
      </w:r>
      <w:r w:rsidR="00053CD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6942F850" w14:textId="77777777" w:rsidR="00053CDD" w:rsidRPr="00053CDD" w:rsidRDefault="00053CDD" w:rsidP="00053CD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053CDD">
        <w:rPr>
          <w:rFonts w:ascii="Times New Roman" w:hAnsi="Times New Roman" w:cs="Times New Roman"/>
          <w:sz w:val="28"/>
          <w:szCs w:val="28"/>
          <w:lang w:bidi="ru-RU"/>
        </w:rPr>
        <w:t>Мероприятия (виды) психолого-педагогической коррекции:</w:t>
      </w:r>
    </w:p>
    <w:p w14:paraId="493D0933" w14:textId="77777777" w:rsidR="00053CDD" w:rsidRPr="00053CDD" w:rsidRDefault="00053CDD" w:rsidP="00D97C76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формирование и развитие адаптивных форм поведения, алгоритмов продуктивного взаимодействия;</w:t>
      </w:r>
    </w:p>
    <w:p w14:paraId="4596D832" w14:textId="77777777" w:rsidR="00053CDD" w:rsidRPr="00053CDD" w:rsidRDefault="00053CDD" w:rsidP="00D97C76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53CDD">
        <w:rPr>
          <w:rFonts w:ascii="Times New Roman" w:hAnsi="Times New Roman" w:cs="Times New Roman"/>
          <w:sz w:val="28"/>
          <w:szCs w:val="28"/>
          <w:lang w:bidi="ru-RU"/>
        </w:rPr>
        <w:t>формирование эмоционально-волевых нарушений и поведенческих реакций;</w:t>
      </w:r>
    </w:p>
    <w:p w14:paraId="46F0DADE" w14:textId="77777777" w:rsidR="00053CDD" w:rsidRDefault="00053CDD" w:rsidP="00D97C76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53CDD">
        <w:rPr>
          <w:rFonts w:ascii="Times New Roman" w:hAnsi="Times New Roman" w:cs="Times New Roman"/>
          <w:sz w:val="28"/>
          <w:szCs w:val="28"/>
          <w:lang w:bidi="ru-RU"/>
        </w:rPr>
        <w:t>формирование взаимоотношений в семье, в детском коллективе, с педагогами;</w:t>
      </w:r>
    </w:p>
    <w:p w14:paraId="21095549" w14:textId="77777777" w:rsidR="00053CDD" w:rsidRPr="00053CDD" w:rsidRDefault="00053CDD" w:rsidP="00D97C76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формирование элементарных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коммуникаций ,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доступных игровых действий.</w:t>
      </w:r>
    </w:p>
    <w:p w14:paraId="7E1994CD" w14:textId="77777777" w:rsidR="00E02F0C" w:rsidRPr="00E02F0C" w:rsidRDefault="00E02F0C" w:rsidP="00E02F0C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E02F0C">
        <w:rPr>
          <w:rFonts w:ascii="Times New Roman" w:hAnsi="Times New Roman" w:cs="Times New Roman"/>
          <w:sz w:val="28"/>
          <w:szCs w:val="28"/>
          <w:lang w:bidi="ru-RU"/>
        </w:rPr>
        <w:t>Мероприятия логопедической коррекции:</w:t>
      </w:r>
    </w:p>
    <w:p w14:paraId="366E8106" w14:textId="77777777" w:rsidR="00E02F0C" w:rsidRDefault="00053CDD" w:rsidP="00D97C7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коррекция речевых недостатков;</w:t>
      </w:r>
    </w:p>
    <w:p w14:paraId="48588318" w14:textId="77777777" w:rsidR="00053CDD" w:rsidRDefault="00053CDD" w:rsidP="00D97C7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развитие понимания обращенной речи;</w:t>
      </w:r>
    </w:p>
    <w:p w14:paraId="06AA073D" w14:textId="77777777" w:rsidR="00053CDD" w:rsidRDefault="00053CDD" w:rsidP="00D97C7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накопление и активизация словаря;</w:t>
      </w:r>
    </w:p>
    <w:p w14:paraId="43E468A1" w14:textId="77777777" w:rsidR="00053CDD" w:rsidRDefault="00053CDD" w:rsidP="00D97C7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формирование простого произвольного речевого высказывания.</w:t>
      </w:r>
    </w:p>
    <w:p w14:paraId="2C8ECE8B" w14:textId="77777777" w:rsidR="00E02F0C" w:rsidRPr="00053CDD" w:rsidRDefault="00E02F0C" w:rsidP="00053CDD">
      <w:pPr>
        <w:ind w:left="360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053CDD">
        <w:rPr>
          <w:rFonts w:ascii="Times New Roman" w:hAnsi="Times New Roman" w:cs="Times New Roman"/>
          <w:i/>
          <w:sz w:val="28"/>
          <w:szCs w:val="28"/>
          <w:lang w:bidi="ru-RU"/>
        </w:rPr>
        <w:t>Прогнозируемый результат: формирование восстановление (компенсация) функций общения,</w:t>
      </w:r>
      <w:r w:rsidR="00DD5275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Pr="00053CDD">
        <w:rPr>
          <w:rFonts w:ascii="Times New Roman" w:hAnsi="Times New Roman" w:cs="Times New Roman"/>
          <w:i/>
          <w:sz w:val="28"/>
          <w:szCs w:val="28"/>
          <w:lang w:bidi="ru-RU"/>
        </w:rPr>
        <w:t>контроля за своим поведение.</w:t>
      </w:r>
    </w:p>
    <w:p w14:paraId="7D966D1B" w14:textId="77777777" w:rsidR="00053CDD" w:rsidRPr="00053CDD" w:rsidRDefault="00053CDD" w:rsidP="00053CDD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53CDD">
        <w:rPr>
          <w:rFonts w:ascii="Times New Roman" w:hAnsi="Times New Roman" w:cs="Times New Roman"/>
          <w:sz w:val="28"/>
          <w:szCs w:val="28"/>
          <w:lang w:bidi="ru-RU"/>
        </w:rPr>
        <w:t>Мероприятия социальной реабилитации:</w:t>
      </w:r>
    </w:p>
    <w:p w14:paraId="0EE49102" w14:textId="77777777" w:rsidR="00053CDD" w:rsidRPr="00053CDD" w:rsidRDefault="00053CDD" w:rsidP="00D97C7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053CDD">
        <w:rPr>
          <w:rFonts w:ascii="Times New Roman" w:hAnsi="Times New Roman" w:cs="Times New Roman"/>
          <w:sz w:val="28"/>
          <w:szCs w:val="28"/>
          <w:lang w:bidi="ru-RU"/>
        </w:rPr>
        <w:t>консультирование по вопросам социально-педагогической реабилитации.</w:t>
      </w:r>
    </w:p>
    <w:p w14:paraId="719BB84A" w14:textId="77777777" w:rsidR="00053CDD" w:rsidRPr="00053CDD" w:rsidRDefault="00053CDD" w:rsidP="00053CDD">
      <w:pPr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053CDD">
        <w:rPr>
          <w:rFonts w:ascii="Times New Roman" w:hAnsi="Times New Roman" w:cs="Times New Roman"/>
          <w:i/>
          <w:sz w:val="28"/>
          <w:szCs w:val="28"/>
          <w:lang w:bidi="ru-RU"/>
        </w:rPr>
        <w:t>Прогнозируемый результат: восстановление социально - средового статуса (учитывая</w:t>
      </w:r>
    </w:p>
    <w:p w14:paraId="7DF9E26B" w14:textId="77777777" w:rsidR="00053CDD" w:rsidRPr="00053CDD" w:rsidRDefault="00053CDD" w:rsidP="00053CDD">
      <w:pPr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053CDD">
        <w:rPr>
          <w:rFonts w:ascii="Times New Roman" w:hAnsi="Times New Roman" w:cs="Times New Roman"/>
          <w:i/>
          <w:sz w:val="28"/>
          <w:szCs w:val="28"/>
          <w:lang w:bidi="ru-RU"/>
        </w:rPr>
        <w:t>индивидуальные возможности и степень ограниченности здоровья)</w:t>
      </w:r>
    </w:p>
    <w:p w14:paraId="767026AB" w14:textId="77777777" w:rsidR="00053CDD" w:rsidRPr="00053CDD" w:rsidRDefault="00053CDD" w:rsidP="00053CDD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53CDD">
        <w:rPr>
          <w:rFonts w:ascii="Times New Roman" w:hAnsi="Times New Roman" w:cs="Times New Roman"/>
          <w:sz w:val="28"/>
          <w:szCs w:val="28"/>
          <w:lang w:bidi="ru-RU"/>
        </w:rPr>
        <w:t>Основными направлениями деятельности являются:</w:t>
      </w:r>
    </w:p>
    <w:p w14:paraId="47885B71" w14:textId="77777777" w:rsidR="00053CDD" w:rsidRPr="00053CDD" w:rsidRDefault="00053CDD" w:rsidP="00D97C76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53CDD">
        <w:rPr>
          <w:rFonts w:ascii="Times New Roman" w:hAnsi="Times New Roman" w:cs="Times New Roman"/>
          <w:sz w:val="28"/>
          <w:szCs w:val="28"/>
          <w:lang w:bidi="ru-RU"/>
        </w:rPr>
        <w:t xml:space="preserve">организация </w:t>
      </w:r>
      <w:proofErr w:type="spellStart"/>
      <w:r w:rsidRPr="00053CDD">
        <w:rPr>
          <w:rFonts w:ascii="Times New Roman" w:hAnsi="Times New Roman" w:cs="Times New Roman"/>
          <w:sz w:val="28"/>
          <w:szCs w:val="28"/>
          <w:lang w:bidi="ru-RU"/>
        </w:rPr>
        <w:t>коррекционно</w:t>
      </w:r>
      <w:proofErr w:type="spellEnd"/>
      <w:r w:rsidRPr="00053CDD">
        <w:rPr>
          <w:rFonts w:ascii="Times New Roman" w:hAnsi="Times New Roman" w:cs="Times New Roman"/>
          <w:sz w:val="28"/>
          <w:szCs w:val="28"/>
          <w:lang w:bidi="ru-RU"/>
        </w:rPr>
        <w:t xml:space="preserve"> - развивающей деятельности в соответствии с возрастными </w:t>
      </w:r>
      <w:proofErr w:type="spellStart"/>
      <w:r w:rsidRPr="00053CDD">
        <w:rPr>
          <w:rFonts w:ascii="Times New Roman" w:hAnsi="Times New Roman" w:cs="Times New Roman"/>
          <w:sz w:val="28"/>
          <w:szCs w:val="28"/>
          <w:lang w:bidi="ru-RU"/>
        </w:rPr>
        <w:t>ииндивидуальными</w:t>
      </w:r>
      <w:proofErr w:type="spellEnd"/>
      <w:r w:rsidRPr="00053CDD">
        <w:rPr>
          <w:rFonts w:ascii="Times New Roman" w:hAnsi="Times New Roman" w:cs="Times New Roman"/>
          <w:sz w:val="28"/>
          <w:szCs w:val="28"/>
          <w:lang w:bidi="ru-RU"/>
        </w:rPr>
        <w:t xml:space="preserve"> особенностями ребенка, состоянием их психического и соматического</w:t>
      </w:r>
      <w:r w:rsidR="00DD527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53CDD">
        <w:rPr>
          <w:rFonts w:ascii="Times New Roman" w:hAnsi="Times New Roman" w:cs="Times New Roman"/>
          <w:sz w:val="28"/>
          <w:szCs w:val="28"/>
          <w:lang w:bidi="ru-RU"/>
        </w:rPr>
        <w:t>здоровья;</w:t>
      </w:r>
    </w:p>
    <w:p w14:paraId="5528D87D" w14:textId="77777777" w:rsidR="00053CDD" w:rsidRPr="00053CDD" w:rsidRDefault="00053CDD" w:rsidP="00D97C7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053CDD">
        <w:rPr>
          <w:rFonts w:ascii="Times New Roman" w:hAnsi="Times New Roman" w:cs="Times New Roman"/>
          <w:sz w:val="28"/>
          <w:szCs w:val="28"/>
          <w:lang w:bidi="ru-RU"/>
        </w:rPr>
        <w:t>учет уровня аутистических расстройств, других нарушений психического, речевого и</w:t>
      </w:r>
    </w:p>
    <w:p w14:paraId="1B061678" w14:textId="77777777" w:rsidR="00053CDD" w:rsidRPr="00053CDD" w:rsidRDefault="00053CDD" w:rsidP="00053CDD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53CDD">
        <w:rPr>
          <w:rFonts w:ascii="Times New Roman" w:hAnsi="Times New Roman" w:cs="Times New Roman"/>
          <w:sz w:val="28"/>
          <w:szCs w:val="28"/>
          <w:lang w:bidi="ru-RU"/>
        </w:rPr>
        <w:t>развития, а также отклонений в поведении аутичного ребенка;</w:t>
      </w:r>
    </w:p>
    <w:p w14:paraId="5398B204" w14:textId="77777777" w:rsidR="00053CDD" w:rsidRPr="00DD5275" w:rsidRDefault="00053CDD" w:rsidP="00053CD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053CDD">
        <w:rPr>
          <w:rFonts w:ascii="Times New Roman" w:hAnsi="Times New Roman" w:cs="Times New Roman"/>
          <w:sz w:val="28"/>
          <w:szCs w:val="28"/>
          <w:lang w:bidi="ru-RU"/>
        </w:rPr>
        <w:t>организация коррекционно-развивающего обучения;</w:t>
      </w:r>
    </w:p>
    <w:p w14:paraId="23F214AD" w14:textId="77777777" w:rsidR="00053CDD" w:rsidRPr="00053CDD" w:rsidRDefault="00053CDD" w:rsidP="00D97C7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053CDD">
        <w:rPr>
          <w:rFonts w:ascii="Times New Roman" w:hAnsi="Times New Roman" w:cs="Times New Roman"/>
          <w:sz w:val="28"/>
          <w:szCs w:val="28"/>
          <w:lang w:bidi="ru-RU"/>
        </w:rPr>
        <w:lastRenderedPageBreak/>
        <w:t>психокоррекционная</w:t>
      </w:r>
      <w:proofErr w:type="spellEnd"/>
      <w:r w:rsidRPr="00053CDD">
        <w:rPr>
          <w:rFonts w:ascii="Times New Roman" w:hAnsi="Times New Roman" w:cs="Times New Roman"/>
          <w:sz w:val="28"/>
          <w:szCs w:val="28"/>
          <w:lang w:bidi="ru-RU"/>
        </w:rPr>
        <w:t xml:space="preserve"> работа с ребенком и семьей, в которой он воспитывается.</w:t>
      </w:r>
    </w:p>
    <w:p w14:paraId="191006CB" w14:textId="77777777" w:rsidR="00053CDD" w:rsidRPr="00053CDD" w:rsidRDefault="00053CDD" w:rsidP="00053CDD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53CDD">
        <w:rPr>
          <w:rFonts w:ascii="Times New Roman" w:hAnsi="Times New Roman" w:cs="Times New Roman"/>
          <w:sz w:val="28"/>
          <w:szCs w:val="28"/>
          <w:lang w:bidi="ru-RU"/>
        </w:rPr>
        <w:t>В соответствии со Стандартом адаптированная образовательная Программа ДО построена с</w:t>
      </w:r>
    </w:p>
    <w:p w14:paraId="16E15A56" w14:textId="77777777" w:rsidR="00053CDD" w:rsidRPr="00053CDD" w:rsidRDefault="00053CDD" w:rsidP="00053CDD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53CDD">
        <w:rPr>
          <w:rFonts w:ascii="Times New Roman" w:hAnsi="Times New Roman" w:cs="Times New Roman"/>
          <w:sz w:val="28"/>
          <w:szCs w:val="28"/>
          <w:lang w:bidi="ru-RU"/>
        </w:rPr>
        <w:t>учетом следующих принципов:</w:t>
      </w:r>
    </w:p>
    <w:p w14:paraId="5E535EBF" w14:textId="77777777" w:rsidR="00053CDD" w:rsidRPr="00053CDD" w:rsidRDefault="00053CDD" w:rsidP="00D97C76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53CDD">
        <w:rPr>
          <w:rFonts w:ascii="Times New Roman" w:hAnsi="Times New Roman" w:cs="Times New Roman"/>
          <w:sz w:val="28"/>
          <w:szCs w:val="28"/>
          <w:lang w:bidi="ru-RU"/>
        </w:rPr>
        <w:t>Поддержка разнообразия детства.</w:t>
      </w:r>
    </w:p>
    <w:p w14:paraId="3F66A67F" w14:textId="77777777" w:rsidR="00053CDD" w:rsidRPr="00053CDD" w:rsidRDefault="00053CDD" w:rsidP="00D97C76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53CDD">
        <w:rPr>
          <w:rFonts w:ascii="Times New Roman" w:hAnsi="Times New Roman" w:cs="Times New Roman"/>
          <w:sz w:val="28"/>
          <w:szCs w:val="28"/>
          <w:lang w:bidi="ru-RU"/>
        </w:rPr>
        <w:t>Сохранение уникальности и само ценности детства.</w:t>
      </w:r>
    </w:p>
    <w:p w14:paraId="600E1932" w14:textId="77777777" w:rsidR="000C5E6F" w:rsidRDefault="00053CDD" w:rsidP="00D97C76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53CDD">
        <w:rPr>
          <w:rFonts w:ascii="Times New Roman" w:hAnsi="Times New Roman" w:cs="Times New Roman"/>
          <w:sz w:val="28"/>
          <w:szCs w:val="28"/>
          <w:lang w:bidi="ru-RU"/>
        </w:rPr>
        <w:t>Позитивная социализация ребенка</w:t>
      </w:r>
    </w:p>
    <w:p w14:paraId="17E982CF" w14:textId="77777777" w:rsidR="00053CDD" w:rsidRPr="000C5E6F" w:rsidRDefault="00053CDD" w:rsidP="00D97C76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C5E6F">
        <w:rPr>
          <w:rFonts w:ascii="Times New Roman" w:hAnsi="Times New Roman" w:cs="Times New Roman"/>
          <w:sz w:val="28"/>
          <w:szCs w:val="28"/>
          <w:lang w:bidi="ru-RU"/>
        </w:rPr>
        <w:t>Личностно-развивающий и гуманистический характер взаимодействия взрослых</w:t>
      </w:r>
    </w:p>
    <w:p w14:paraId="744C0B66" w14:textId="77777777" w:rsidR="00053CDD" w:rsidRPr="00053CDD" w:rsidRDefault="00053CDD" w:rsidP="00053CDD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53CDD">
        <w:rPr>
          <w:rFonts w:ascii="Times New Roman" w:hAnsi="Times New Roman" w:cs="Times New Roman"/>
          <w:sz w:val="28"/>
          <w:szCs w:val="28"/>
          <w:lang w:bidi="ru-RU"/>
        </w:rPr>
        <w:t>(</w:t>
      </w:r>
      <w:proofErr w:type="gramStart"/>
      <w:r w:rsidRPr="00053CDD">
        <w:rPr>
          <w:rFonts w:ascii="Times New Roman" w:hAnsi="Times New Roman" w:cs="Times New Roman"/>
          <w:sz w:val="28"/>
          <w:szCs w:val="28"/>
          <w:lang w:bidi="ru-RU"/>
        </w:rPr>
        <w:t>родителей(</w:t>
      </w:r>
      <w:proofErr w:type="gramEnd"/>
      <w:r w:rsidRPr="00053CDD">
        <w:rPr>
          <w:rFonts w:ascii="Times New Roman" w:hAnsi="Times New Roman" w:cs="Times New Roman"/>
          <w:sz w:val="28"/>
          <w:szCs w:val="28"/>
          <w:lang w:bidi="ru-RU"/>
        </w:rPr>
        <w:t>законных представителей), педагогических и иных работников Организации)</w:t>
      </w:r>
    </w:p>
    <w:p w14:paraId="245E3DD8" w14:textId="77777777" w:rsidR="00053CDD" w:rsidRPr="00053CDD" w:rsidRDefault="00053CDD" w:rsidP="00053CDD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053CDD">
        <w:rPr>
          <w:rFonts w:ascii="Times New Roman" w:hAnsi="Times New Roman" w:cs="Times New Roman"/>
          <w:sz w:val="28"/>
          <w:szCs w:val="28"/>
          <w:lang w:bidi="ru-RU"/>
        </w:rPr>
        <w:t>детей.</w:t>
      </w:r>
    </w:p>
    <w:p w14:paraId="4E774FA0" w14:textId="77777777" w:rsidR="00053CDD" w:rsidRPr="000C5E6F" w:rsidRDefault="00053CDD" w:rsidP="00053CDD">
      <w:pPr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0C5E6F">
        <w:rPr>
          <w:rFonts w:ascii="Times New Roman" w:hAnsi="Times New Roman" w:cs="Times New Roman"/>
          <w:i/>
          <w:sz w:val="28"/>
          <w:szCs w:val="28"/>
          <w:lang w:bidi="ru-RU"/>
        </w:rPr>
        <w:t>Содействие и сотрудничество детей и взрослых, признание ребенка полноценным участником(субъектом) образовательных отношений.</w:t>
      </w:r>
    </w:p>
    <w:p w14:paraId="523683E4" w14:textId="77777777" w:rsidR="00053CDD" w:rsidRPr="000C5E6F" w:rsidRDefault="00053CDD" w:rsidP="00D97C76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C5E6F">
        <w:rPr>
          <w:rFonts w:ascii="Times New Roman" w:hAnsi="Times New Roman" w:cs="Times New Roman"/>
          <w:sz w:val="28"/>
          <w:szCs w:val="28"/>
          <w:lang w:bidi="ru-RU"/>
        </w:rPr>
        <w:t>Сотрудничество Организации с семьей.</w:t>
      </w:r>
    </w:p>
    <w:p w14:paraId="106EA8B5" w14:textId="77777777" w:rsidR="00053CDD" w:rsidRPr="000C5E6F" w:rsidRDefault="00053CDD" w:rsidP="00D97C76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C5E6F">
        <w:rPr>
          <w:rFonts w:ascii="Times New Roman" w:hAnsi="Times New Roman" w:cs="Times New Roman"/>
          <w:sz w:val="28"/>
          <w:szCs w:val="28"/>
          <w:lang w:bidi="ru-RU"/>
        </w:rPr>
        <w:t>Сетевое взаимодействие с организациями социализации, образования, охраны здоровья и</w:t>
      </w:r>
      <w:r w:rsidR="000C5E6F">
        <w:rPr>
          <w:rFonts w:ascii="Times New Roman" w:hAnsi="Times New Roman" w:cs="Times New Roman"/>
          <w:sz w:val="28"/>
          <w:szCs w:val="28"/>
          <w:lang w:bidi="ru-RU"/>
        </w:rPr>
        <w:t xml:space="preserve"> д</w:t>
      </w:r>
      <w:r w:rsidRPr="000C5E6F">
        <w:rPr>
          <w:rFonts w:ascii="Times New Roman" w:hAnsi="Times New Roman" w:cs="Times New Roman"/>
          <w:sz w:val="28"/>
          <w:szCs w:val="28"/>
          <w:lang w:bidi="ru-RU"/>
        </w:rPr>
        <w:t>ругими партнерами, которые могут внести вклад в развитие и образование детей, а также</w:t>
      </w:r>
      <w:r w:rsidR="00DD527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C5E6F">
        <w:rPr>
          <w:rFonts w:ascii="Times New Roman" w:hAnsi="Times New Roman" w:cs="Times New Roman"/>
          <w:sz w:val="28"/>
          <w:szCs w:val="28"/>
          <w:lang w:bidi="ru-RU"/>
        </w:rPr>
        <w:t>использование ресурсов местного сообщества и вариативных программ дополнительного</w:t>
      </w:r>
      <w:r w:rsidR="00DD527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C5E6F">
        <w:rPr>
          <w:rFonts w:ascii="Times New Roman" w:hAnsi="Times New Roman" w:cs="Times New Roman"/>
          <w:sz w:val="28"/>
          <w:szCs w:val="28"/>
          <w:lang w:bidi="ru-RU"/>
        </w:rPr>
        <w:t>образования детей для обогащения детского развития.</w:t>
      </w:r>
    </w:p>
    <w:p w14:paraId="004AEA4B" w14:textId="77777777" w:rsidR="00053CDD" w:rsidRPr="000C5E6F" w:rsidRDefault="00053CDD" w:rsidP="00D97C76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C5E6F">
        <w:rPr>
          <w:rFonts w:ascii="Times New Roman" w:hAnsi="Times New Roman" w:cs="Times New Roman"/>
          <w:sz w:val="28"/>
          <w:szCs w:val="28"/>
          <w:lang w:bidi="ru-RU"/>
        </w:rPr>
        <w:t>Индивидуализация дошкольного образования.</w:t>
      </w:r>
    </w:p>
    <w:p w14:paraId="550AFE1C" w14:textId="77777777" w:rsidR="00053CDD" w:rsidRPr="000C5E6F" w:rsidRDefault="00053CDD" w:rsidP="00D97C76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C5E6F">
        <w:rPr>
          <w:rFonts w:ascii="Times New Roman" w:hAnsi="Times New Roman" w:cs="Times New Roman"/>
          <w:sz w:val="28"/>
          <w:szCs w:val="28"/>
          <w:lang w:bidi="ru-RU"/>
        </w:rPr>
        <w:t>Возрастная адекватность образования.</w:t>
      </w:r>
    </w:p>
    <w:p w14:paraId="21C3613A" w14:textId="77777777" w:rsidR="00053CDD" w:rsidRPr="000C5E6F" w:rsidRDefault="00053CDD" w:rsidP="00D97C76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C5E6F">
        <w:rPr>
          <w:rFonts w:ascii="Times New Roman" w:hAnsi="Times New Roman" w:cs="Times New Roman"/>
          <w:sz w:val="28"/>
          <w:szCs w:val="28"/>
          <w:lang w:bidi="ru-RU"/>
        </w:rPr>
        <w:t>Развивающее вариативное образование.</w:t>
      </w:r>
    </w:p>
    <w:p w14:paraId="5F75A2E5" w14:textId="77777777" w:rsidR="000C5E6F" w:rsidRDefault="00053CDD" w:rsidP="00D97C76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C5E6F">
        <w:rPr>
          <w:rFonts w:ascii="Times New Roman" w:hAnsi="Times New Roman" w:cs="Times New Roman"/>
          <w:sz w:val="28"/>
          <w:szCs w:val="28"/>
          <w:lang w:bidi="ru-RU"/>
        </w:rPr>
        <w:t>Полнота содержания и интеграция отдельных образовательных областей.</w:t>
      </w:r>
    </w:p>
    <w:p w14:paraId="3EF70734" w14:textId="77777777" w:rsidR="00053CDD" w:rsidRPr="000C5E6F" w:rsidRDefault="00053CDD" w:rsidP="00D97C76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C5E6F">
        <w:rPr>
          <w:rFonts w:ascii="Times New Roman" w:hAnsi="Times New Roman" w:cs="Times New Roman"/>
          <w:sz w:val="28"/>
          <w:szCs w:val="28"/>
          <w:lang w:bidi="ru-RU"/>
        </w:rPr>
        <w:t>Инвариантность ценностей и целей при вариативности средств реализации и достижения</w:t>
      </w:r>
      <w:r w:rsidR="00DD527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C5E6F">
        <w:rPr>
          <w:rFonts w:ascii="Times New Roman" w:hAnsi="Times New Roman" w:cs="Times New Roman"/>
          <w:sz w:val="28"/>
          <w:szCs w:val="28"/>
          <w:lang w:bidi="ru-RU"/>
        </w:rPr>
        <w:t>целей Программы.</w:t>
      </w:r>
    </w:p>
    <w:p w14:paraId="25DC31D4" w14:textId="77777777" w:rsidR="000C5E6F" w:rsidRPr="000C5E6F" w:rsidRDefault="000C5E6F" w:rsidP="000C5E6F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C5E6F">
        <w:rPr>
          <w:rFonts w:ascii="Times New Roman" w:hAnsi="Times New Roman" w:cs="Times New Roman"/>
          <w:sz w:val="28"/>
          <w:szCs w:val="28"/>
          <w:lang w:bidi="ru-RU"/>
        </w:rPr>
        <w:t>Образовательная деятельность детей с ОВЗ, 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сещающих группу общеразвивающей </w:t>
      </w:r>
      <w:r w:rsidRPr="000C5E6F">
        <w:rPr>
          <w:rFonts w:ascii="Times New Roman" w:hAnsi="Times New Roman" w:cs="Times New Roman"/>
          <w:sz w:val="28"/>
          <w:szCs w:val="28"/>
          <w:lang w:bidi="ru-RU"/>
        </w:rPr>
        <w:t>направленности происходит в соответствии с Основной обр</w:t>
      </w:r>
      <w:r>
        <w:rPr>
          <w:rFonts w:ascii="Times New Roman" w:hAnsi="Times New Roman" w:cs="Times New Roman"/>
          <w:sz w:val="28"/>
          <w:szCs w:val="28"/>
          <w:lang w:bidi="ru-RU"/>
        </w:rPr>
        <w:t>азовательной программой  ГБОУ Кадетская школа № 1784</w:t>
      </w:r>
      <w:r w:rsidRPr="000C5E6F">
        <w:rPr>
          <w:rFonts w:ascii="Times New Roman" w:hAnsi="Times New Roman" w:cs="Times New Roman"/>
          <w:sz w:val="28"/>
          <w:szCs w:val="28"/>
          <w:lang w:bidi="ru-RU"/>
        </w:rPr>
        <w:t>, составленной на основе основной образовательной програ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ммы дошкольного образования «От </w:t>
      </w:r>
      <w:r w:rsidRPr="000C5E6F">
        <w:rPr>
          <w:rFonts w:ascii="Times New Roman" w:hAnsi="Times New Roman" w:cs="Times New Roman"/>
          <w:sz w:val="28"/>
          <w:szCs w:val="28"/>
          <w:lang w:bidi="ru-RU"/>
        </w:rPr>
        <w:t xml:space="preserve">рождения до школы»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под редакцией Н.Е.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Т.С. Комаровой, М.А. Васильевой  по 5 образовательным областям:</w:t>
      </w:r>
    </w:p>
    <w:p w14:paraId="0B7066FD" w14:textId="77777777" w:rsidR="000C5E6F" w:rsidRPr="000C5E6F" w:rsidRDefault="000C5E6F" w:rsidP="00D97C76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C5E6F">
        <w:rPr>
          <w:rFonts w:ascii="Times New Roman" w:hAnsi="Times New Roman" w:cs="Times New Roman"/>
          <w:sz w:val="28"/>
          <w:szCs w:val="28"/>
          <w:lang w:bidi="ru-RU"/>
        </w:rPr>
        <w:t>социально-коммуникативное развитие;</w:t>
      </w:r>
    </w:p>
    <w:p w14:paraId="722BAAA2" w14:textId="77777777" w:rsidR="000C5E6F" w:rsidRPr="000C5E6F" w:rsidRDefault="000C5E6F" w:rsidP="00D97C76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C5E6F">
        <w:rPr>
          <w:rFonts w:ascii="Times New Roman" w:hAnsi="Times New Roman" w:cs="Times New Roman"/>
          <w:sz w:val="28"/>
          <w:szCs w:val="28"/>
          <w:lang w:bidi="ru-RU"/>
        </w:rPr>
        <w:t>познавательное развитие;</w:t>
      </w:r>
    </w:p>
    <w:p w14:paraId="103E07EF" w14:textId="77777777" w:rsidR="000C5E6F" w:rsidRPr="000C5E6F" w:rsidRDefault="000C5E6F" w:rsidP="00D97C76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C5E6F">
        <w:rPr>
          <w:rFonts w:ascii="Times New Roman" w:hAnsi="Times New Roman" w:cs="Times New Roman"/>
          <w:sz w:val="28"/>
          <w:szCs w:val="28"/>
          <w:lang w:bidi="ru-RU"/>
        </w:rPr>
        <w:t>речевое развитие;</w:t>
      </w:r>
    </w:p>
    <w:p w14:paraId="36C311B3" w14:textId="77777777" w:rsidR="000C5E6F" w:rsidRPr="000C5E6F" w:rsidRDefault="000C5E6F" w:rsidP="00D97C76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C5E6F">
        <w:rPr>
          <w:rFonts w:ascii="Times New Roman" w:hAnsi="Times New Roman" w:cs="Times New Roman"/>
          <w:sz w:val="28"/>
          <w:szCs w:val="28"/>
          <w:lang w:bidi="ru-RU"/>
        </w:rPr>
        <w:lastRenderedPageBreak/>
        <w:t>художественно-эстетическое развитие;</w:t>
      </w:r>
    </w:p>
    <w:p w14:paraId="748ACA81" w14:textId="77777777" w:rsidR="000C5E6F" w:rsidRDefault="000C5E6F" w:rsidP="00D97C76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C5E6F">
        <w:rPr>
          <w:rFonts w:ascii="Times New Roman" w:hAnsi="Times New Roman" w:cs="Times New Roman"/>
          <w:sz w:val="28"/>
          <w:szCs w:val="28"/>
          <w:lang w:bidi="ru-RU"/>
        </w:rPr>
        <w:t>физическое развитие.</w:t>
      </w:r>
    </w:p>
    <w:p w14:paraId="0B87A5D6" w14:textId="77777777" w:rsidR="002056B4" w:rsidRDefault="00E87EDE" w:rsidP="002056B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E87EDE">
        <w:rPr>
          <w:rFonts w:ascii="Times New Roman" w:hAnsi="Times New Roman" w:cs="Times New Roman"/>
          <w:b/>
          <w:sz w:val="28"/>
          <w:szCs w:val="28"/>
          <w:lang w:bidi="ru-RU"/>
        </w:rPr>
        <w:t>2.2.«Социально-коммуникативное развитие</w:t>
      </w:r>
      <w:r w:rsidR="00B06040">
        <w:rPr>
          <w:rFonts w:ascii="Times New Roman" w:hAnsi="Times New Roman" w:cs="Times New Roman"/>
          <w:b/>
          <w:sz w:val="28"/>
          <w:szCs w:val="28"/>
          <w:lang w:bidi="ru-RU"/>
        </w:rPr>
        <w:t>»:</w:t>
      </w:r>
    </w:p>
    <w:p w14:paraId="6DF1B6AA" w14:textId="77777777" w:rsidR="00E87EDE" w:rsidRPr="00E87EDE" w:rsidRDefault="00E87EDE" w:rsidP="00E87EDE">
      <w:pPr>
        <w:pStyle w:val="a3"/>
        <w:spacing w:line="360" w:lineRule="auto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E87EDE">
        <w:rPr>
          <w:rFonts w:ascii="Times New Roman" w:hAnsi="Times New Roman" w:cs="Times New Roman"/>
          <w:sz w:val="28"/>
          <w:szCs w:val="28"/>
          <w:lang w:bidi="ru-RU"/>
        </w:rPr>
        <w:t xml:space="preserve">Содержание образовательной области «Социально-коммуникативное развитие» заключается, прежде всего, в </w:t>
      </w:r>
      <w:r w:rsidRPr="00E87EDE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формировании определенных личностных свойств, потребностей, способностей, элементарных представлений и практических умений, которые обеспечивают ребенку жизнедеятельность и помогают понять, как следует себя вести, чтобы быть созвучным с другими, чувствовать себя по возможности комфортно.</w:t>
      </w:r>
    </w:p>
    <w:p w14:paraId="6CF9933D" w14:textId="77777777" w:rsidR="00E87EDE" w:rsidRPr="00E87EDE" w:rsidRDefault="00E87EDE" w:rsidP="00E87ED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87EDE">
        <w:rPr>
          <w:rFonts w:ascii="Times New Roman" w:hAnsi="Times New Roman" w:cs="Times New Roman"/>
          <w:sz w:val="28"/>
          <w:szCs w:val="28"/>
          <w:lang w:bidi="ru-RU"/>
        </w:rPr>
        <w:t>В силу того, что социально-эмоциональные умения и навыки у многих детей с РАС, как правило, нарушены. Со значительными трудностями ребенок с РАС перенимает опыт социальной жизни, усваивает правила, нормы и стандарты поведения.</w:t>
      </w:r>
    </w:p>
    <w:p w14:paraId="3D927230" w14:textId="77777777" w:rsidR="00E87EDE" w:rsidRPr="00E87EDE" w:rsidRDefault="00E87EDE" w:rsidP="00E87ED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87EDE">
        <w:rPr>
          <w:rFonts w:ascii="Times New Roman" w:hAnsi="Times New Roman" w:cs="Times New Roman"/>
          <w:sz w:val="28"/>
          <w:szCs w:val="28"/>
          <w:lang w:bidi="ru-RU"/>
        </w:rPr>
        <w:t>В то же время отсутствие или недостаточность целенаправленного овладения приемами взаимодействия приводят к тому, что процесс адаптации (особенно у детей с тяжелыми формами аутизма) проходит спонтанно, стихийно, вызывая появление и развитие негативных (для организма и внутреннего мира ребенка) новообразований, которые еще больше затрудняют его дальнейшую социализацию.</w:t>
      </w:r>
    </w:p>
    <w:p w14:paraId="36336BFD" w14:textId="77777777" w:rsidR="00E87EDE" w:rsidRPr="00E87EDE" w:rsidRDefault="00E87EDE" w:rsidP="00E87ED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87EDE">
        <w:rPr>
          <w:rFonts w:ascii="Times New Roman" w:hAnsi="Times New Roman" w:cs="Times New Roman"/>
          <w:sz w:val="28"/>
          <w:szCs w:val="28"/>
          <w:lang w:bidi="ru-RU"/>
        </w:rPr>
        <w:t>Характерными для детей с РАС являются сложности осознания собственных эмоциональных состояний, трудности создания образа себя и партнера, неумение регулировать продолжительность и интенсивность контакта и выбирать посильные для него средства общения (прикосновения, контакт глаз, соотношение поз, пользования теми или иными невербальными действиями, регуляция интонаций и других просодических элементов).</w:t>
      </w:r>
    </w:p>
    <w:p w14:paraId="6DC28680" w14:textId="77777777" w:rsidR="00B06040" w:rsidRDefault="00FF30EA" w:rsidP="00B060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FF30EA">
        <w:rPr>
          <w:rFonts w:ascii="Times New Roman" w:hAnsi="Times New Roman" w:cs="Times New Roman"/>
          <w:sz w:val="28"/>
          <w:szCs w:val="28"/>
          <w:lang w:bidi="ru-RU"/>
        </w:rPr>
        <w:t xml:space="preserve">Осознание ребенком образа своего «Я» будет означать то, что ребенок начал понимать, чем он отличается от других, а также разницу между «мой - чужой», «такой, как я, не такой», «Я, мое» и др. Отрицательный результат попыток ребенка с РАС налаживать контакт с окружающими, как правило, вызывается также отсутствием у него безопасного эмоционально-коммуникативного пространства, безопасного взаимодействия и очень медленным расширением пространства его «Я». Таким образом, одной из основных особенностей ребенка с аутизмом являются трудности приобретения ним положительного социально - эмоционального опыта, что, в общем, определяет состояние развития его личности. Вместе с тем, по разной степени тяжести аутизма особенности социально- эмоционального поведения ребенка имеют разную </w:t>
      </w:r>
      <w:r w:rsidRPr="00FF30EA">
        <w:rPr>
          <w:rFonts w:ascii="Times New Roman" w:hAnsi="Times New Roman" w:cs="Times New Roman"/>
          <w:sz w:val="28"/>
          <w:szCs w:val="28"/>
          <w:lang w:bidi="ru-RU"/>
        </w:rPr>
        <w:lastRenderedPageBreak/>
        <w:t>степень выраженности. Особенности социально-эмоционального развития ребенка с РАС представлены в сравнительном плане с данными о возрастных возможностях формирования этого аспекта, личностного становления ребенка с типичным развитием. Полученные результаты сравнительного анализа позволяют сделать правильный общий вывод об особенностях функционирования составляющих социально-эмоционального развития конкретного ребенка с аутизмом и определить пути его осуществления. Кроме того, такой подход позволит четче прояснить и осознать те специфические различия в социально</w:t>
      </w:r>
      <w:r w:rsidR="00DD527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F30EA">
        <w:rPr>
          <w:rFonts w:ascii="Times New Roman" w:hAnsi="Times New Roman" w:cs="Times New Roman"/>
          <w:sz w:val="28"/>
          <w:szCs w:val="28"/>
          <w:lang w:bidi="ru-RU"/>
        </w:rPr>
        <w:t>эмоциональном развитии детей с аутизмом, которые делают их вхождения в мир людей таким проблематичным. Особенности становления и социально-эмоционального развития ребенка с РАС.</w:t>
      </w:r>
    </w:p>
    <w:p w14:paraId="5AAEC22D" w14:textId="77777777" w:rsidR="00B06040" w:rsidRPr="00B06040" w:rsidRDefault="00B06040" w:rsidP="00B06040">
      <w:pPr>
        <w:pStyle w:val="31"/>
        <w:keepNext/>
        <w:keepLines/>
        <w:shd w:val="clear" w:color="auto" w:fill="auto"/>
        <w:spacing w:line="269" w:lineRule="exact"/>
        <w:ind w:right="380" w:firstLine="0"/>
        <w:jc w:val="center"/>
        <w:rPr>
          <w:rStyle w:val="3"/>
          <w:b/>
          <w:bCs/>
          <w:color w:val="000000"/>
          <w:sz w:val="28"/>
          <w:szCs w:val="28"/>
        </w:rPr>
      </w:pPr>
      <w:r w:rsidRPr="00B06040">
        <w:rPr>
          <w:rStyle w:val="3"/>
          <w:b/>
          <w:color w:val="000000"/>
          <w:sz w:val="28"/>
          <w:szCs w:val="28"/>
        </w:rPr>
        <w:t>Основные цели и задачи образовательной области</w:t>
      </w:r>
    </w:p>
    <w:p w14:paraId="7D5C24EA" w14:textId="77777777" w:rsidR="00B06040" w:rsidRPr="00B06040" w:rsidRDefault="00B06040" w:rsidP="00B06040">
      <w:pPr>
        <w:pStyle w:val="31"/>
        <w:keepNext/>
        <w:keepLines/>
        <w:shd w:val="clear" w:color="auto" w:fill="auto"/>
        <w:spacing w:line="269" w:lineRule="exact"/>
        <w:ind w:right="380" w:firstLine="0"/>
        <w:jc w:val="center"/>
        <w:rPr>
          <w:rStyle w:val="30"/>
          <w:b/>
          <w:bCs/>
          <w:sz w:val="28"/>
          <w:szCs w:val="28"/>
        </w:rPr>
      </w:pPr>
      <w:r w:rsidRPr="00B06040">
        <w:rPr>
          <w:rStyle w:val="30"/>
          <w:b/>
          <w:color w:val="000000"/>
          <w:sz w:val="28"/>
          <w:szCs w:val="28"/>
        </w:rPr>
        <w:t>«Социально - коммуникативное развитие»</w:t>
      </w:r>
    </w:p>
    <w:p w14:paraId="53012CC7" w14:textId="77777777" w:rsidR="00B06040" w:rsidRDefault="00B06040" w:rsidP="00B06040">
      <w:pPr>
        <w:pStyle w:val="a3"/>
        <w:spacing w:line="360" w:lineRule="auto"/>
        <w:rPr>
          <w:rStyle w:val="12Exact"/>
          <w:b w:val="0"/>
          <w:bCs w:val="0"/>
          <w:sz w:val="28"/>
          <w:szCs w:val="28"/>
          <w:lang w:bidi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354"/>
        <w:gridCol w:w="5322"/>
      </w:tblGrid>
      <w:tr w:rsidR="00BA502E" w14:paraId="5AE2CA48" w14:textId="77777777" w:rsidTr="00BA502E">
        <w:tc>
          <w:tcPr>
            <w:tcW w:w="5354" w:type="dxa"/>
          </w:tcPr>
          <w:p w14:paraId="6F1FAD39" w14:textId="77777777" w:rsidR="00B06040" w:rsidRPr="00B06040" w:rsidRDefault="00B06040" w:rsidP="00B06040">
            <w:pPr>
              <w:pStyle w:val="a3"/>
              <w:spacing w:line="360" w:lineRule="auto"/>
              <w:ind w:left="0"/>
              <w:jc w:val="center"/>
              <w:rPr>
                <w:rStyle w:val="12Exact"/>
                <w:bCs w:val="0"/>
                <w:sz w:val="24"/>
                <w:szCs w:val="24"/>
                <w:lang w:bidi="ru-RU"/>
              </w:rPr>
            </w:pPr>
            <w:r w:rsidRPr="00B06040">
              <w:rPr>
                <w:rStyle w:val="12Exact"/>
                <w:bCs w:val="0"/>
                <w:sz w:val="24"/>
                <w:szCs w:val="24"/>
                <w:lang w:bidi="ru-RU"/>
              </w:rPr>
              <w:t>Цели</w:t>
            </w:r>
          </w:p>
        </w:tc>
        <w:tc>
          <w:tcPr>
            <w:tcW w:w="5322" w:type="dxa"/>
          </w:tcPr>
          <w:p w14:paraId="2D45693B" w14:textId="77777777" w:rsidR="00B06040" w:rsidRPr="00B06040" w:rsidRDefault="00B06040" w:rsidP="00B06040">
            <w:pPr>
              <w:pStyle w:val="a3"/>
              <w:spacing w:line="360" w:lineRule="auto"/>
              <w:ind w:left="0"/>
              <w:jc w:val="center"/>
              <w:rPr>
                <w:rStyle w:val="12Exact"/>
                <w:bCs w:val="0"/>
                <w:sz w:val="24"/>
                <w:szCs w:val="24"/>
                <w:lang w:bidi="ru-RU"/>
              </w:rPr>
            </w:pPr>
            <w:r w:rsidRPr="00B06040">
              <w:rPr>
                <w:rStyle w:val="12Exact"/>
                <w:bCs w:val="0"/>
                <w:sz w:val="24"/>
                <w:szCs w:val="24"/>
                <w:lang w:bidi="ru-RU"/>
              </w:rPr>
              <w:t>Задачи</w:t>
            </w:r>
          </w:p>
        </w:tc>
      </w:tr>
      <w:tr w:rsidR="00BA502E" w14:paraId="0778BC86" w14:textId="77777777" w:rsidTr="00BA502E">
        <w:tc>
          <w:tcPr>
            <w:tcW w:w="5354" w:type="dxa"/>
          </w:tcPr>
          <w:p w14:paraId="497721CB" w14:textId="77777777" w:rsidR="00B06040" w:rsidRPr="00B06040" w:rsidRDefault="00B06040" w:rsidP="00B0604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B0604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Социализация, развитие</w:t>
            </w:r>
            <w:r w:rsidRPr="00B0604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ab/>
              <w:t>общения,</w:t>
            </w:r>
          </w:p>
          <w:p w14:paraId="7A584953" w14:textId="77777777" w:rsidR="00B06040" w:rsidRPr="00B06040" w:rsidRDefault="00B06040" w:rsidP="00B0604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B0604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нравственное воспитание.</w:t>
            </w:r>
          </w:p>
          <w:p w14:paraId="2801FA87" w14:textId="77777777" w:rsidR="00B06040" w:rsidRDefault="00B06040" w:rsidP="00B06040">
            <w:pPr>
              <w:pStyle w:val="a3"/>
              <w:spacing w:line="360" w:lineRule="auto"/>
              <w:ind w:left="0"/>
              <w:rPr>
                <w:rStyle w:val="12Exact"/>
                <w:b w:val="0"/>
                <w:bCs w:val="0"/>
                <w:sz w:val="28"/>
                <w:szCs w:val="28"/>
                <w:lang w:bidi="ru-RU"/>
              </w:rPr>
            </w:pPr>
          </w:p>
        </w:tc>
        <w:tc>
          <w:tcPr>
            <w:tcW w:w="5322" w:type="dxa"/>
          </w:tcPr>
          <w:p w14:paraId="6EF4CCCE" w14:textId="77777777" w:rsidR="00B06040" w:rsidRPr="00B06040" w:rsidRDefault="00B06040" w:rsidP="00B0604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B060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Воспитывать моральные и нравственные качества ребенка, формировать умения правильно оценивать свои поступки и поступки сверстников.</w:t>
            </w:r>
          </w:p>
          <w:p w14:paraId="4061EAC7" w14:textId="77777777" w:rsidR="00B06040" w:rsidRPr="00B06040" w:rsidRDefault="00B06040" w:rsidP="00B06040">
            <w:pPr>
              <w:rPr>
                <w:rStyle w:val="12Exact"/>
                <w:b w:val="0"/>
                <w:bCs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B060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Развивать общение и взаимодействие ребенка со взрослыми и</w:t>
            </w:r>
            <w:r w:rsidR="00DD52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060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сверстниками, социальный и эмоциональный интеллект, эмоциональную отзывчивость, сопереживание, уважительное и доброжелательное отношение к окружающим</w:t>
            </w:r>
          </w:p>
        </w:tc>
      </w:tr>
      <w:tr w:rsidR="00BA502E" w14:paraId="31C45085" w14:textId="77777777" w:rsidTr="00BA502E">
        <w:tc>
          <w:tcPr>
            <w:tcW w:w="5354" w:type="dxa"/>
          </w:tcPr>
          <w:p w14:paraId="3DE50731" w14:textId="77777777" w:rsidR="00B06040" w:rsidRPr="00B06040" w:rsidRDefault="00B06040" w:rsidP="00B0604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B0604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Ребенок в семье и сообществе, патриотическое воспитание.</w:t>
            </w:r>
          </w:p>
          <w:p w14:paraId="1651CA94" w14:textId="77777777" w:rsidR="00B06040" w:rsidRDefault="00B06040" w:rsidP="00B06040">
            <w:pPr>
              <w:pStyle w:val="a3"/>
              <w:spacing w:line="360" w:lineRule="auto"/>
              <w:ind w:left="0"/>
              <w:rPr>
                <w:rStyle w:val="12Exact"/>
                <w:b w:val="0"/>
                <w:bCs w:val="0"/>
                <w:sz w:val="28"/>
                <w:szCs w:val="28"/>
                <w:lang w:bidi="ru-RU"/>
              </w:rPr>
            </w:pPr>
          </w:p>
        </w:tc>
        <w:tc>
          <w:tcPr>
            <w:tcW w:w="5322" w:type="dxa"/>
          </w:tcPr>
          <w:p w14:paraId="5AD55932" w14:textId="77777777" w:rsidR="00BA502E" w:rsidRPr="00BA502E" w:rsidRDefault="00BA502E" w:rsidP="00BA50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BA50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Формировать образ Я, уважительное отношение и чувство принадлежности к своей семье и к сообществу детей и взрослых в организации;</w:t>
            </w:r>
          </w:p>
          <w:p w14:paraId="45CBAD4E" w14:textId="77777777" w:rsidR="00B06040" w:rsidRPr="00BA502E" w:rsidRDefault="00BA502E" w:rsidP="00BA502E">
            <w:pPr>
              <w:pStyle w:val="a3"/>
              <w:ind w:left="0"/>
              <w:rPr>
                <w:rStyle w:val="12Exact"/>
                <w:b w:val="0"/>
                <w:bCs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Формировать гендерную, семейную, </w:t>
            </w:r>
            <w:r w:rsidRPr="00BA50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гражданскую</w:t>
            </w:r>
            <w:r w:rsidR="00DD52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A50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принадлежности; воспитывать любовь к Родине, гордости за ее достижения, патриотические чувства.</w:t>
            </w:r>
          </w:p>
        </w:tc>
      </w:tr>
      <w:tr w:rsidR="00BA502E" w14:paraId="1E08C651" w14:textId="77777777" w:rsidTr="00BA502E">
        <w:tc>
          <w:tcPr>
            <w:tcW w:w="5354" w:type="dxa"/>
          </w:tcPr>
          <w:p w14:paraId="5351C739" w14:textId="77777777" w:rsidR="00B06040" w:rsidRPr="00BA502E" w:rsidRDefault="00BA502E" w:rsidP="00BA502E">
            <w:pPr>
              <w:pStyle w:val="a3"/>
              <w:spacing w:line="360" w:lineRule="auto"/>
              <w:ind w:left="0"/>
              <w:jc w:val="center"/>
              <w:rPr>
                <w:rStyle w:val="12Exact"/>
                <w:b w:val="0"/>
                <w:bCs w:val="0"/>
                <w:sz w:val="24"/>
                <w:szCs w:val="24"/>
                <w:lang w:bidi="ru-RU"/>
              </w:rPr>
            </w:pPr>
            <w:r w:rsidRPr="00BA502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Самообслуживание, самостоятельность, трудовое воспитание</w:t>
            </w:r>
          </w:p>
        </w:tc>
        <w:tc>
          <w:tcPr>
            <w:tcW w:w="5322" w:type="dxa"/>
          </w:tcPr>
          <w:p w14:paraId="0354A56F" w14:textId="77777777" w:rsidR="00BA502E" w:rsidRPr="00BA502E" w:rsidRDefault="00BA502E" w:rsidP="00BA50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BA50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вивать навыки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самообслуживания; </w:t>
            </w:r>
            <w:r w:rsidRPr="00BA50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становление</w:t>
            </w:r>
            <w:r w:rsidR="00DD52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A50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самостоятельн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ости, целенаправленности и само</w:t>
            </w:r>
            <w:r w:rsidRPr="00BA50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регуляции собственных действий.</w:t>
            </w:r>
          </w:p>
          <w:p w14:paraId="615B50FD" w14:textId="77777777" w:rsidR="00BA502E" w:rsidRPr="00BA502E" w:rsidRDefault="00BA502E" w:rsidP="00BA50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BA50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Воспитывать культурно-гигиенические навыки.</w:t>
            </w:r>
          </w:p>
          <w:p w14:paraId="073EE690" w14:textId="77777777" w:rsidR="00BA502E" w:rsidRPr="00BA502E" w:rsidRDefault="00BA502E" w:rsidP="00BA50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BA50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Формировать позитивные установки к различным видам труда и творчества, воспитывать положительное отношение к труду, желание трудиться.</w:t>
            </w:r>
          </w:p>
          <w:p w14:paraId="131FD4F8" w14:textId="77777777" w:rsidR="00BA502E" w:rsidRPr="00BA502E" w:rsidRDefault="00BA502E" w:rsidP="00BA50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BA50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Воспитывать ценностное отношение к собственному труду, труду других людей и его результатам.</w:t>
            </w:r>
          </w:p>
          <w:p w14:paraId="4739D97A" w14:textId="77777777" w:rsidR="00BA502E" w:rsidRPr="00BA502E" w:rsidRDefault="00BA502E" w:rsidP="00BA50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BA50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Формировать умение ответственно относиться к порученному заданию (умение и желание доводить дело до конца, стремление сделать его хорошо).</w:t>
            </w:r>
          </w:p>
          <w:p w14:paraId="1158FDAE" w14:textId="77777777" w:rsidR="00B06040" w:rsidRPr="00BA502E" w:rsidRDefault="00BA502E" w:rsidP="00BA502E">
            <w:pPr>
              <w:pStyle w:val="a3"/>
              <w:ind w:left="0"/>
              <w:rPr>
                <w:rStyle w:val="12Exact"/>
                <w:b w:val="0"/>
                <w:bCs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BA50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Формировать первичные представления о труде взрослых его</w:t>
            </w:r>
            <w:r w:rsidR="00DD52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A50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роли в обществе и жизни каждого </w:t>
            </w:r>
            <w:r w:rsidRPr="00BA50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человека.</w:t>
            </w:r>
          </w:p>
        </w:tc>
      </w:tr>
      <w:tr w:rsidR="00BA502E" w14:paraId="54C687CB" w14:textId="77777777" w:rsidTr="00BA502E">
        <w:tc>
          <w:tcPr>
            <w:tcW w:w="5354" w:type="dxa"/>
          </w:tcPr>
          <w:p w14:paraId="51ACDD8D" w14:textId="77777777" w:rsidR="00BA502E" w:rsidRPr="00BA502E" w:rsidRDefault="00BA502E" w:rsidP="00BA502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BA502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Формирование основ безопасности</w:t>
            </w:r>
          </w:p>
          <w:p w14:paraId="6FBC590A" w14:textId="77777777" w:rsidR="00B06040" w:rsidRDefault="00B06040" w:rsidP="00B06040">
            <w:pPr>
              <w:pStyle w:val="a3"/>
              <w:spacing w:line="360" w:lineRule="auto"/>
              <w:ind w:left="0"/>
              <w:rPr>
                <w:rStyle w:val="12Exact"/>
                <w:b w:val="0"/>
                <w:bCs w:val="0"/>
                <w:sz w:val="28"/>
                <w:szCs w:val="28"/>
                <w:lang w:bidi="ru-RU"/>
              </w:rPr>
            </w:pPr>
          </w:p>
        </w:tc>
        <w:tc>
          <w:tcPr>
            <w:tcW w:w="5322" w:type="dxa"/>
          </w:tcPr>
          <w:p w14:paraId="27B0C746" w14:textId="77777777" w:rsidR="00BA502E" w:rsidRPr="00BA502E" w:rsidRDefault="00BA502E" w:rsidP="00BA50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BA50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Формировать первичные представления о безопасном поведении в быту, социуме, природе.</w:t>
            </w:r>
          </w:p>
          <w:p w14:paraId="43D99EF9" w14:textId="77777777" w:rsidR="00BA502E" w:rsidRPr="00BA502E" w:rsidRDefault="00BA502E" w:rsidP="00BA50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BA50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Воспитывать осознанное отношение к выполнению правил безопасности.</w:t>
            </w:r>
          </w:p>
          <w:p w14:paraId="0EB4886F" w14:textId="77777777" w:rsidR="00BA502E" w:rsidRPr="00BA502E" w:rsidRDefault="00BA502E" w:rsidP="00BA50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BA50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Формировать осторожное и осмотрительное отношение к потенциально опасным для человека и окружающего мира природы ситуациям.</w:t>
            </w:r>
          </w:p>
          <w:p w14:paraId="3EE2B2DC" w14:textId="77777777" w:rsidR="00BA502E" w:rsidRPr="00BA502E" w:rsidRDefault="00BA502E" w:rsidP="00BA50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BA50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Формировать представления о некоторых типичных опасных ситуациях и способах поведения в них.</w:t>
            </w:r>
          </w:p>
          <w:p w14:paraId="19F48607" w14:textId="77777777" w:rsidR="00B06040" w:rsidRPr="00BA502E" w:rsidRDefault="00BA502E" w:rsidP="00BA502E">
            <w:pPr>
              <w:pStyle w:val="a3"/>
              <w:ind w:left="0"/>
              <w:rPr>
                <w:rStyle w:val="12Exact"/>
                <w:b w:val="0"/>
                <w:bCs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BA50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Формировать элементарные представления о правилах</w:t>
            </w:r>
            <w:r w:rsidR="00DD52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A50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безопасности дорожного движения; воспитывать осознанное отношение к необходимости выполнения этих правил</w:t>
            </w:r>
            <w:r w:rsidRPr="00BA502E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.</w:t>
            </w:r>
            <w:r w:rsidRPr="00BA50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</w:r>
          </w:p>
        </w:tc>
      </w:tr>
    </w:tbl>
    <w:p w14:paraId="5F545B00" w14:textId="77777777" w:rsidR="00BA502E" w:rsidRDefault="00BA3478" w:rsidP="00BA502E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pict w14:anchorId="647F2A37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6.8pt;margin-top:13.25pt;width:474.7pt;height:35.8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" filled="f" stroked="f">
            <v:textbox inset="0,0,0,0">
              <w:txbxContent>
                <w:p w14:paraId="0DAE2251" w14:textId="77777777" w:rsidR="00AA3E17" w:rsidRDefault="00AA3E17" w:rsidP="00BA502E">
                  <w:pPr>
                    <w:spacing w:line="274" w:lineRule="exact"/>
                    <w:jc w:val="both"/>
                  </w:pPr>
                </w:p>
              </w:txbxContent>
            </v:textbox>
            <w10:wrap type="topAndBottom" anchorx="margin"/>
          </v:shape>
        </w:pict>
      </w:r>
      <w:r w:rsidR="00BA502E" w:rsidRPr="00BA502E">
        <w:rPr>
          <w:rFonts w:ascii="Times New Roman" w:hAnsi="Times New Roman" w:cs="Times New Roman"/>
          <w:b/>
          <w:sz w:val="28"/>
          <w:szCs w:val="28"/>
          <w:lang w:bidi="ru-RU"/>
        </w:rPr>
        <w:t>Психолого-педагогические условия реализации содержания образовательной работы в рамках образовательной области «Социально - коммуникативное развитие»</w:t>
      </w:r>
    </w:p>
    <w:p w14:paraId="4233EA30" w14:textId="77777777" w:rsidR="00BA502E" w:rsidRPr="00BA502E" w:rsidRDefault="00BA502E" w:rsidP="00BA502E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BA502E">
        <w:rPr>
          <w:rFonts w:ascii="Times New Roman" w:hAnsi="Times New Roman" w:cs="Times New Roman"/>
          <w:b/>
          <w:i/>
          <w:sz w:val="28"/>
          <w:szCs w:val="28"/>
          <w:lang w:bidi="ru-RU"/>
        </w:rPr>
        <w:t>Взрослые поддерживают самостоятельность и уверенность детей в выполнении действий</w:t>
      </w:r>
    </w:p>
    <w:p w14:paraId="5CAC0F73" w14:textId="77777777" w:rsidR="00BA502E" w:rsidRPr="00BA502E" w:rsidRDefault="00BA502E" w:rsidP="00D97C76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BA502E">
        <w:rPr>
          <w:rFonts w:ascii="Times New Roman" w:hAnsi="Times New Roman" w:cs="Times New Roman"/>
          <w:sz w:val="28"/>
          <w:szCs w:val="28"/>
          <w:lang w:bidi="ru-RU"/>
        </w:rPr>
        <w:t>Поддерживают стремление детей выражать  свои желания, чувства и мысли. Поддерживают и поощряют самостоятельность в действиях с предметами.</w:t>
      </w:r>
    </w:p>
    <w:p w14:paraId="4FD98AB7" w14:textId="77777777" w:rsidR="00BA502E" w:rsidRPr="00BA502E" w:rsidRDefault="00BA502E" w:rsidP="00D97C76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BA502E">
        <w:rPr>
          <w:rFonts w:ascii="Times New Roman" w:hAnsi="Times New Roman" w:cs="Times New Roman"/>
          <w:sz w:val="28"/>
          <w:szCs w:val="28"/>
          <w:lang w:bidi="ru-RU"/>
        </w:rPr>
        <w:t>Предоставляют возможность детям проявлять самостоятельность в быту: выполнение гигиенических процедур, умение есть, одеваться.</w:t>
      </w:r>
    </w:p>
    <w:p w14:paraId="67AB6372" w14:textId="77777777" w:rsidR="00BA502E" w:rsidRPr="00BA502E" w:rsidRDefault="00BA502E" w:rsidP="00D97C76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BA502E">
        <w:rPr>
          <w:rFonts w:ascii="Times New Roman" w:hAnsi="Times New Roman" w:cs="Times New Roman"/>
          <w:sz w:val="28"/>
          <w:szCs w:val="28"/>
          <w:lang w:bidi="ru-RU"/>
        </w:rPr>
        <w:t>Поддерживают стремление к самостоятельному познанию пространств.</w:t>
      </w:r>
    </w:p>
    <w:p w14:paraId="35130BDE" w14:textId="77777777" w:rsidR="00BA502E" w:rsidRPr="00BA502E" w:rsidRDefault="00BA502E" w:rsidP="00D97C76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BA502E">
        <w:rPr>
          <w:rFonts w:ascii="Times New Roman" w:hAnsi="Times New Roman" w:cs="Times New Roman"/>
          <w:sz w:val="28"/>
          <w:szCs w:val="28"/>
          <w:lang w:bidi="ru-RU"/>
        </w:rPr>
        <w:t>Предоставляют возможность самостоятельно устанавливать контакты со сверстниками и взрослыми.</w:t>
      </w:r>
    </w:p>
    <w:p w14:paraId="36BB1C5D" w14:textId="77777777" w:rsidR="00BA502E" w:rsidRPr="00BA502E" w:rsidRDefault="00BA502E" w:rsidP="00BA502E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BA502E">
        <w:rPr>
          <w:rFonts w:ascii="Times New Roman" w:hAnsi="Times New Roman" w:cs="Times New Roman"/>
          <w:b/>
          <w:i/>
          <w:sz w:val="28"/>
          <w:szCs w:val="28"/>
          <w:lang w:bidi="ru-RU"/>
        </w:rPr>
        <w:t>Взрослые поддерживают инициативу в разных видах деятельности</w:t>
      </w:r>
    </w:p>
    <w:p w14:paraId="433BF806" w14:textId="77777777" w:rsidR="00BA502E" w:rsidRPr="00BA502E" w:rsidRDefault="00BA502E" w:rsidP="00D97C7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BA502E">
        <w:rPr>
          <w:rFonts w:ascii="Times New Roman" w:hAnsi="Times New Roman" w:cs="Times New Roman"/>
          <w:sz w:val="28"/>
          <w:szCs w:val="28"/>
          <w:lang w:bidi="ru-RU"/>
        </w:rPr>
        <w:t>Предоставляют возможность выбора игрушек, действий, занятий, партнеров по игре и совместным действиям.</w:t>
      </w:r>
    </w:p>
    <w:p w14:paraId="6EA6C8A8" w14:textId="77777777" w:rsidR="00BA502E" w:rsidRPr="00BA502E" w:rsidRDefault="00BA502E" w:rsidP="00D97C7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BA502E">
        <w:rPr>
          <w:rFonts w:ascii="Times New Roman" w:hAnsi="Times New Roman" w:cs="Times New Roman"/>
          <w:sz w:val="28"/>
          <w:szCs w:val="28"/>
          <w:lang w:bidi="ru-RU"/>
        </w:rPr>
        <w:t>Помогают ребенку осознать собственные цели, предоставляют возможность реализовать задуманное.</w:t>
      </w:r>
    </w:p>
    <w:p w14:paraId="0F6CC401" w14:textId="77777777" w:rsidR="00BA502E" w:rsidRPr="00BA502E" w:rsidRDefault="00BA502E" w:rsidP="00D97C7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BA502E">
        <w:rPr>
          <w:rFonts w:ascii="Times New Roman" w:hAnsi="Times New Roman" w:cs="Times New Roman"/>
          <w:sz w:val="28"/>
          <w:szCs w:val="28"/>
          <w:lang w:bidi="ru-RU"/>
        </w:rPr>
        <w:t>Поощряют стремление ребенка к речевому общению всеми доступными средствами (пение, движение, мимика, жесты, слова) со взрослыми и сверстниками.</w:t>
      </w:r>
    </w:p>
    <w:p w14:paraId="5AA80E4A" w14:textId="77777777" w:rsidR="00BA502E" w:rsidRDefault="00BA502E" w:rsidP="00D97C7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BA502E">
        <w:rPr>
          <w:rFonts w:ascii="Times New Roman" w:hAnsi="Times New Roman" w:cs="Times New Roman"/>
          <w:sz w:val="28"/>
          <w:szCs w:val="28"/>
          <w:lang w:bidi="ru-RU"/>
        </w:rPr>
        <w:t xml:space="preserve">Поддерживают инициативу ребенка в движении, в стремлении преодолевать препятствия. </w:t>
      </w:r>
    </w:p>
    <w:p w14:paraId="7C3901FF" w14:textId="77777777" w:rsidR="00BA502E" w:rsidRPr="00BA502E" w:rsidRDefault="00BA502E" w:rsidP="00D97C7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BA502E">
        <w:rPr>
          <w:rFonts w:ascii="Times New Roman" w:hAnsi="Times New Roman" w:cs="Times New Roman"/>
          <w:sz w:val="28"/>
          <w:szCs w:val="28"/>
          <w:lang w:bidi="ru-RU"/>
        </w:rPr>
        <w:t>Поощряют инициативу в обследовании новых предметов, стремлении освоить действия с ними.</w:t>
      </w:r>
    </w:p>
    <w:p w14:paraId="320EA107" w14:textId="77777777" w:rsidR="00BA502E" w:rsidRPr="00BA502E" w:rsidRDefault="00BA502E" w:rsidP="00BA502E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BA502E">
        <w:rPr>
          <w:rFonts w:ascii="Times New Roman" w:hAnsi="Times New Roman" w:cs="Times New Roman"/>
          <w:b/>
          <w:i/>
          <w:sz w:val="28"/>
          <w:szCs w:val="28"/>
          <w:lang w:bidi="ru-RU"/>
        </w:rPr>
        <w:t>Взрослые способствуют развитию предпосылок творчества</w:t>
      </w:r>
    </w:p>
    <w:p w14:paraId="76445A17" w14:textId="77777777" w:rsidR="00692972" w:rsidRDefault="00BA502E" w:rsidP="00D97C7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BA502E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Поощряют перенос освоенных действий и навыков на другой материал, в другие условия. </w:t>
      </w:r>
    </w:p>
    <w:p w14:paraId="37410850" w14:textId="77777777" w:rsidR="00BA502E" w:rsidRPr="00BA502E" w:rsidRDefault="00BA502E" w:rsidP="00D97C7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BA502E">
        <w:rPr>
          <w:rFonts w:ascii="Times New Roman" w:hAnsi="Times New Roman" w:cs="Times New Roman"/>
          <w:sz w:val="28"/>
          <w:szCs w:val="28"/>
          <w:lang w:bidi="ru-RU"/>
        </w:rPr>
        <w:t>Поощряют использование в игре предметов-заместителей.</w:t>
      </w:r>
    </w:p>
    <w:p w14:paraId="54E8A487" w14:textId="77777777" w:rsidR="00BA502E" w:rsidRPr="00BA502E" w:rsidRDefault="00BA502E" w:rsidP="00D97C7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BA502E">
        <w:rPr>
          <w:rFonts w:ascii="Times New Roman" w:hAnsi="Times New Roman" w:cs="Times New Roman"/>
          <w:sz w:val="28"/>
          <w:szCs w:val="28"/>
          <w:lang w:bidi="ru-RU"/>
        </w:rPr>
        <w:t>Поддерживают вокализации звуков и импровизации движений под музыку.</w:t>
      </w:r>
    </w:p>
    <w:p w14:paraId="7BFCA31C" w14:textId="77777777" w:rsidR="00BA502E" w:rsidRPr="00692972" w:rsidRDefault="00BA502E" w:rsidP="00692972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692972">
        <w:rPr>
          <w:rFonts w:ascii="Times New Roman" w:hAnsi="Times New Roman" w:cs="Times New Roman"/>
          <w:b/>
          <w:i/>
          <w:sz w:val="28"/>
          <w:szCs w:val="28"/>
          <w:lang w:bidi="ru-RU"/>
        </w:rPr>
        <w:t>Взрослые поощряют детей использовать разные источники информации, опираться на собственный опыт</w:t>
      </w:r>
    </w:p>
    <w:p w14:paraId="260A61BC" w14:textId="77777777" w:rsidR="00BA502E" w:rsidRPr="00692972" w:rsidRDefault="00BA502E" w:rsidP="00D97C7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92972">
        <w:rPr>
          <w:rFonts w:ascii="Times New Roman" w:hAnsi="Times New Roman" w:cs="Times New Roman"/>
          <w:sz w:val="28"/>
          <w:szCs w:val="28"/>
          <w:lang w:bidi="ru-RU"/>
        </w:rPr>
        <w:t xml:space="preserve">Поддерживают любознательность детей, позволяя исследовать предметы и материалы, наблюдать за явлениями и событиями окружающей действительности. </w:t>
      </w:r>
    </w:p>
    <w:p w14:paraId="775426CF" w14:textId="77777777" w:rsidR="00BA502E" w:rsidRPr="00692972" w:rsidRDefault="00BA502E" w:rsidP="00D97C7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92972">
        <w:rPr>
          <w:rFonts w:ascii="Times New Roman" w:hAnsi="Times New Roman" w:cs="Times New Roman"/>
          <w:sz w:val="28"/>
          <w:szCs w:val="28"/>
          <w:lang w:bidi="ru-RU"/>
        </w:rPr>
        <w:t xml:space="preserve">Поддерживают у детей интерес к книгам, рассматриванию иллюстраций, предметов и объектов ближайшего окружения. </w:t>
      </w:r>
    </w:p>
    <w:p w14:paraId="7261D845" w14:textId="77777777" w:rsidR="00BA502E" w:rsidRPr="00692972" w:rsidRDefault="00BA502E" w:rsidP="00D97C7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92972">
        <w:rPr>
          <w:rFonts w:ascii="Times New Roman" w:hAnsi="Times New Roman" w:cs="Times New Roman"/>
          <w:sz w:val="28"/>
          <w:szCs w:val="28"/>
          <w:lang w:bidi="ru-RU"/>
        </w:rPr>
        <w:t>Помогают осознавать и называть способы получения информации (увидел, услышал, потрогал, нашел и пр.).</w:t>
      </w:r>
    </w:p>
    <w:p w14:paraId="2EB2BFAF" w14:textId="77777777" w:rsidR="00BA502E" w:rsidRPr="00692972" w:rsidRDefault="00BA502E" w:rsidP="00BA502E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692972">
        <w:rPr>
          <w:rFonts w:ascii="Times New Roman" w:hAnsi="Times New Roman" w:cs="Times New Roman"/>
          <w:b/>
          <w:i/>
          <w:sz w:val="28"/>
          <w:szCs w:val="28"/>
          <w:lang w:bidi="ru-RU"/>
        </w:rPr>
        <w:t>Взрослые поддерживают активный характер поиска и использования детьми информации</w:t>
      </w:r>
    </w:p>
    <w:p w14:paraId="1A7076B7" w14:textId="77777777" w:rsidR="00BA502E" w:rsidRPr="00692972" w:rsidRDefault="00BA502E" w:rsidP="00D97C7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92972">
        <w:rPr>
          <w:rFonts w:ascii="Times New Roman" w:hAnsi="Times New Roman" w:cs="Times New Roman"/>
          <w:sz w:val="28"/>
          <w:szCs w:val="28"/>
          <w:lang w:bidi="ru-RU"/>
        </w:rPr>
        <w:t>Поощряют общение друг с другом (рассказы друг друга о том, что узнали от взрослых, от других детей, что наблюдали в жизни, видели в телепередачах и пр.).</w:t>
      </w:r>
    </w:p>
    <w:p w14:paraId="678711A9" w14:textId="77777777" w:rsidR="00BA502E" w:rsidRPr="00692972" w:rsidRDefault="00BA502E" w:rsidP="00D97C7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92972">
        <w:rPr>
          <w:rFonts w:ascii="Times New Roman" w:hAnsi="Times New Roman" w:cs="Times New Roman"/>
          <w:sz w:val="28"/>
          <w:szCs w:val="28"/>
          <w:lang w:bidi="ru-RU"/>
        </w:rPr>
        <w:t>Предоставляют право сомневаться, обращаться за разъяснениями к взрослому и другим детям.</w:t>
      </w:r>
    </w:p>
    <w:p w14:paraId="43BD6FAA" w14:textId="77777777" w:rsidR="00692972" w:rsidRDefault="00692972" w:rsidP="00BA502E">
      <w:pPr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692972">
        <w:rPr>
          <w:rFonts w:ascii="Times New Roman" w:hAnsi="Times New Roman" w:cs="Times New Roman"/>
          <w:b/>
          <w:sz w:val="28"/>
          <w:szCs w:val="28"/>
          <w:lang w:bidi="ru-RU"/>
        </w:rPr>
        <w:t>2.3.«Познавательное развитие»</w:t>
      </w:r>
    </w:p>
    <w:p w14:paraId="55719C7B" w14:textId="77777777" w:rsidR="00692972" w:rsidRPr="00692972" w:rsidRDefault="00692972" w:rsidP="0069297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692972">
        <w:rPr>
          <w:rFonts w:ascii="Times New Roman" w:hAnsi="Times New Roman" w:cs="Times New Roman"/>
          <w:sz w:val="28"/>
          <w:szCs w:val="28"/>
          <w:lang w:bidi="ru-RU"/>
        </w:rPr>
        <w:t>Педагогический коллектив ведет работу по направлениям познавательного развития:</w:t>
      </w:r>
    </w:p>
    <w:p w14:paraId="028CFEB8" w14:textId="77777777" w:rsidR="00692972" w:rsidRPr="00692972" w:rsidRDefault="00692972" w:rsidP="00D97C76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692972">
        <w:rPr>
          <w:rFonts w:ascii="Times New Roman" w:hAnsi="Times New Roman" w:cs="Times New Roman"/>
          <w:sz w:val="28"/>
          <w:szCs w:val="28"/>
          <w:lang w:bidi="ru-RU"/>
        </w:rPr>
        <w:t>Формирование элементарных математических представлений.</w:t>
      </w:r>
    </w:p>
    <w:p w14:paraId="761478C3" w14:textId="77777777" w:rsidR="00692972" w:rsidRDefault="00692972" w:rsidP="00D97C76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692972">
        <w:rPr>
          <w:rFonts w:ascii="Times New Roman" w:hAnsi="Times New Roman" w:cs="Times New Roman"/>
          <w:sz w:val="28"/>
          <w:szCs w:val="28"/>
          <w:lang w:bidi="ru-RU"/>
        </w:rPr>
        <w:t>Развитие познавательно-исследовательской деятельности</w:t>
      </w:r>
    </w:p>
    <w:p w14:paraId="0A69B939" w14:textId="77777777" w:rsidR="00692972" w:rsidRPr="00692972" w:rsidRDefault="00692972" w:rsidP="00D97C76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692972">
        <w:rPr>
          <w:rFonts w:ascii="Times New Roman" w:hAnsi="Times New Roman" w:cs="Times New Roman"/>
          <w:sz w:val="28"/>
          <w:szCs w:val="28"/>
          <w:lang w:bidi="ru-RU"/>
        </w:rPr>
        <w:t>Ознакомление с предметным окружением</w:t>
      </w:r>
    </w:p>
    <w:p w14:paraId="14F364CD" w14:textId="77777777" w:rsidR="00692972" w:rsidRPr="00692972" w:rsidRDefault="00692972" w:rsidP="00D97C76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692972">
        <w:rPr>
          <w:rFonts w:ascii="Times New Roman" w:hAnsi="Times New Roman" w:cs="Times New Roman"/>
          <w:sz w:val="28"/>
          <w:szCs w:val="28"/>
          <w:lang w:bidi="ru-RU"/>
        </w:rPr>
        <w:t>Ознакомление с социальным миром</w:t>
      </w:r>
    </w:p>
    <w:p w14:paraId="586EBC93" w14:textId="77777777" w:rsidR="00692972" w:rsidRPr="00692972" w:rsidRDefault="00692972" w:rsidP="00D97C76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692972">
        <w:rPr>
          <w:rFonts w:ascii="Times New Roman" w:hAnsi="Times New Roman" w:cs="Times New Roman"/>
          <w:sz w:val="28"/>
          <w:szCs w:val="28"/>
          <w:lang w:bidi="ru-RU"/>
        </w:rPr>
        <w:t>Ознакомление с миром природы</w:t>
      </w:r>
    </w:p>
    <w:p w14:paraId="2B4544C5" w14:textId="77777777" w:rsidR="00BA502E" w:rsidRDefault="00692972" w:rsidP="00692972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692972">
        <w:rPr>
          <w:rFonts w:ascii="Times New Roman" w:hAnsi="Times New Roman" w:cs="Times New Roman"/>
          <w:sz w:val="28"/>
          <w:szCs w:val="28"/>
          <w:lang w:bidi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народа, </w:t>
      </w:r>
      <w:r w:rsidRPr="00692972">
        <w:rPr>
          <w:rFonts w:ascii="Times New Roman" w:hAnsi="Times New Roman" w:cs="Times New Roman"/>
          <w:sz w:val="28"/>
          <w:szCs w:val="28"/>
          <w:lang w:bidi="ru-RU"/>
        </w:rPr>
        <w:t>об отечественных традициях и праздниках, о планете Земля как</w:t>
      </w:r>
      <w:r w:rsidR="00DD527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92972">
        <w:rPr>
          <w:rFonts w:ascii="Times New Roman" w:hAnsi="Times New Roman" w:cs="Times New Roman"/>
          <w:sz w:val="28"/>
          <w:szCs w:val="28"/>
          <w:lang w:bidi="ru-RU"/>
        </w:rPr>
        <w:t>общем доме людей, об особенностях ее природы, многообразии стран и народов мира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98"/>
        <w:gridCol w:w="5698"/>
      </w:tblGrid>
      <w:tr w:rsidR="00692972" w14:paraId="7793ED7A" w14:textId="77777777" w:rsidTr="00692972">
        <w:tc>
          <w:tcPr>
            <w:tcW w:w="5698" w:type="dxa"/>
          </w:tcPr>
          <w:p w14:paraId="1B6C0C97" w14:textId="77777777" w:rsidR="00692972" w:rsidRPr="00692972" w:rsidRDefault="00692972" w:rsidP="0069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9297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Цели</w:t>
            </w:r>
          </w:p>
        </w:tc>
        <w:tc>
          <w:tcPr>
            <w:tcW w:w="5698" w:type="dxa"/>
          </w:tcPr>
          <w:p w14:paraId="1B2BBA39" w14:textId="77777777" w:rsidR="00692972" w:rsidRPr="00692972" w:rsidRDefault="00692972" w:rsidP="0069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9297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Задачи</w:t>
            </w:r>
          </w:p>
        </w:tc>
      </w:tr>
      <w:tr w:rsidR="00692972" w14:paraId="71525408" w14:textId="77777777" w:rsidTr="00692972">
        <w:tc>
          <w:tcPr>
            <w:tcW w:w="5698" w:type="dxa"/>
          </w:tcPr>
          <w:p w14:paraId="010A5A2F" w14:textId="77777777" w:rsidR="00692972" w:rsidRPr="00692972" w:rsidRDefault="00692972" w:rsidP="00692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69297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Формирование</w:t>
            </w:r>
          </w:p>
          <w:p w14:paraId="0532701B" w14:textId="77777777" w:rsidR="00692972" w:rsidRPr="00692972" w:rsidRDefault="00692972" w:rsidP="00692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69297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элементарных</w:t>
            </w:r>
          </w:p>
          <w:p w14:paraId="7B0363AB" w14:textId="77777777" w:rsidR="00692972" w:rsidRPr="00692972" w:rsidRDefault="00692972" w:rsidP="00692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69297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математических</w:t>
            </w:r>
          </w:p>
          <w:p w14:paraId="4C1394BC" w14:textId="77777777" w:rsidR="00692972" w:rsidRPr="00692972" w:rsidRDefault="00692972" w:rsidP="00692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69297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представлений.</w:t>
            </w:r>
          </w:p>
          <w:p w14:paraId="263DC365" w14:textId="77777777" w:rsidR="00692972" w:rsidRDefault="00692972" w:rsidP="0069297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98" w:type="dxa"/>
          </w:tcPr>
          <w:p w14:paraId="2A7DBE07" w14:textId="77777777" w:rsidR="00692972" w:rsidRPr="00692972" w:rsidRDefault="00692972" w:rsidP="0069297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297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- Формировать элементарные математические представления, первичные представления об </w:t>
            </w:r>
            <w:r w:rsidRPr="0069297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основных свойствах и отношениях объектов окружающего мира:</w:t>
            </w:r>
            <w:r w:rsidRPr="0069297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форме, цвете,</w:t>
            </w:r>
          </w:p>
          <w:p w14:paraId="34EFDF32" w14:textId="77777777" w:rsidR="00692972" w:rsidRPr="00692972" w:rsidRDefault="00692972" w:rsidP="0069297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297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размере, количестве, числе, части и целом, пространстве и времени.</w:t>
            </w:r>
          </w:p>
        </w:tc>
      </w:tr>
      <w:tr w:rsidR="00692972" w14:paraId="4AD7D169" w14:textId="77777777" w:rsidTr="00692972">
        <w:tc>
          <w:tcPr>
            <w:tcW w:w="5698" w:type="dxa"/>
          </w:tcPr>
          <w:p w14:paraId="7E6EB30F" w14:textId="77777777" w:rsidR="00692972" w:rsidRPr="00692972" w:rsidRDefault="00692972" w:rsidP="00692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69297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Развитие</w:t>
            </w:r>
          </w:p>
          <w:p w14:paraId="77D845E6" w14:textId="77777777" w:rsidR="00692972" w:rsidRPr="00692972" w:rsidRDefault="00692972" w:rsidP="00692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69297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познавательно</w:t>
            </w:r>
            <w:r w:rsidRPr="0069297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softHyphen/>
            </w:r>
          </w:p>
          <w:p w14:paraId="3EFE87B5" w14:textId="77777777" w:rsidR="00692972" w:rsidRPr="00692972" w:rsidRDefault="00692972" w:rsidP="00692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69297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исследовательской</w:t>
            </w:r>
          </w:p>
          <w:p w14:paraId="45A90E09" w14:textId="77777777" w:rsidR="00692972" w:rsidRPr="00692972" w:rsidRDefault="00692972" w:rsidP="006929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69297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деятельности.</w:t>
            </w:r>
          </w:p>
          <w:p w14:paraId="018C3C9A" w14:textId="77777777" w:rsidR="00692972" w:rsidRPr="00692972" w:rsidRDefault="00692972" w:rsidP="00692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98" w:type="dxa"/>
          </w:tcPr>
          <w:p w14:paraId="7BFD7E70" w14:textId="77777777" w:rsidR="00692972" w:rsidRPr="00692972" w:rsidRDefault="00692972" w:rsidP="0069297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69297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Развивать познавательные интересы детей, расширять опыт ориентировки в окружающем, сенсорном развитии, развитии любознательности и познавательной мотивации;</w:t>
            </w:r>
          </w:p>
          <w:p w14:paraId="46E88C1E" w14:textId="77777777" w:rsidR="00692972" w:rsidRPr="00692972" w:rsidRDefault="00692972" w:rsidP="0069297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Ф</w:t>
            </w:r>
            <w:r w:rsidRPr="0069297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ормировать познавательные действия, становление сознания; развивать воображение и творческую активность;</w:t>
            </w:r>
          </w:p>
          <w:p w14:paraId="625442D2" w14:textId="77777777" w:rsidR="00692972" w:rsidRPr="00692972" w:rsidRDefault="00692972" w:rsidP="0069297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Ф</w:t>
            </w:r>
            <w:r w:rsidRPr="0069297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ормировать первичные представления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      </w:r>
          </w:p>
          <w:p w14:paraId="55947005" w14:textId="77777777" w:rsidR="00692972" w:rsidRDefault="00692972" w:rsidP="0069297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Р</w:t>
            </w:r>
            <w:r w:rsidRPr="0069297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азвивать восприятие, внимание, память, наблюдательность,</w:t>
            </w:r>
            <w:r w:rsidR="00DD52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9297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способность</w:t>
            </w:r>
            <w:r w:rsidRPr="0069297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анали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зировать,</w:t>
            </w:r>
          </w:p>
          <w:p w14:paraId="3A9A41B7" w14:textId="77777777" w:rsidR="00692972" w:rsidRPr="00692972" w:rsidRDefault="00692972" w:rsidP="0069297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297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сравнивать,</w:t>
            </w:r>
            <w:r w:rsidRPr="0069297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выделять</w:t>
            </w:r>
            <w:r w:rsidR="00DD52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9297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характерные, существенные признаки предметов и явлений окружающего мира; умение устанавливать простейшие связи между.</w:t>
            </w:r>
          </w:p>
        </w:tc>
      </w:tr>
      <w:tr w:rsidR="00692972" w14:paraId="6E6D2947" w14:textId="77777777" w:rsidTr="00692972">
        <w:tc>
          <w:tcPr>
            <w:tcW w:w="5698" w:type="dxa"/>
          </w:tcPr>
          <w:p w14:paraId="5489915E" w14:textId="77777777" w:rsidR="00692972" w:rsidRPr="00692972" w:rsidRDefault="004750BE" w:rsidP="0069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Ознакомление с предметным и социальным окружением</w:t>
            </w:r>
          </w:p>
        </w:tc>
        <w:tc>
          <w:tcPr>
            <w:tcW w:w="5698" w:type="dxa"/>
          </w:tcPr>
          <w:p w14:paraId="3C9AB664" w14:textId="77777777" w:rsidR="004750BE" w:rsidRDefault="004750BE" w:rsidP="0069297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Знакомить с окружающим, социальным миром, расширять кругозор детей, формировать целостную картину мира</w:t>
            </w:r>
          </w:p>
          <w:p w14:paraId="1653DBBE" w14:textId="77777777" w:rsidR="004750BE" w:rsidRDefault="004750BE" w:rsidP="0069297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Формировать первичные представления о малой родине и отечестве, представление о социокультурных ценностях нашего народа, об отечественных традициях и праздниках.</w:t>
            </w:r>
          </w:p>
          <w:p w14:paraId="2A21D174" w14:textId="77777777" w:rsidR="00692972" w:rsidRPr="004750BE" w:rsidRDefault="004750BE" w:rsidP="0069297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Формировать элементарные представления о планете земля, как общем доме людей, о многообразии стран и народов мира.   </w:t>
            </w:r>
          </w:p>
        </w:tc>
      </w:tr>
      <w:tr w:rsidR="00692972" w14:paraId="6C6F8B01" w14:textId="77777777" w:rsidTr="00692972">
        <w:tc>
          <w:tcPr>
            <w:tcW w:w="5698" w:type="dxa"/>
          </w:tcPr>
          <w:p w14:paraId="6CD57656" w14:textId="77777777" w:rsidR="004750BE" w:rsidRPr="004750BE" w:rsidRDefault="004750BE" w:rsidP="004750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4750B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Ознакомление с миром природы.</w:t>
            </w:r>
          </w:p>
          <w:p w14:paraId="5429B0A9" w14:textId="77777777" w:rsidR="00692972" w:rsidRDefault="00692972" w:rsidP="0069297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98" w:type="dxa"/>
          </w:tcPr>
          <w:p w14:paraId="5E6B2121" w14:textId="77777777" w:rsidR="004750BE" w:rsidRPr="004750BE" w:rsidRDefault="004750BE" w:rsidP="004750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4750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Ознакомить с природой и природными явлениями.</w:t>
            </w:r>
          </w:p>
          <w:p w14:paraId="4EE2D1BE" w14:textId="77777777" w:rsidR="004750BE" w:rsidRPr="004750BE" w:rsidRDefault="004750BE" w:rsidP="004750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750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Развивать умения устанавливать причинно-следственные связи между природными явлениями.</w:t>
            </w:r>
          </w:p>
          <w:p w14:paraId="6E954F4C" w14:textId="77777777" w:rsidR="004750BE" w:rsidRPr="004750BE" w:rsidRDefault="004750BE" w:rsidP="004750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4750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Формировать первичных представлений о природном многообразии планеты Земля.</w:t>
            </w:r>
          </w:p>
          <w:p w14:paraId="710FF850" w14:textId="77777777" w:rsidR="004750BE" w:rsidRPr="004750BE" w:rsidRDefault="004750BE" w:rsidP="004750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4750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Формировать элементарные экологические представления. -</w:t>
            </w:r>
          </w:p>
          <w:p w14:paraId="0CB60FE0" w14:textId="77777777" w:rsidR="004750BE" w:rsidRPr="004750BE" w:rsidRDefault="004750BE" w:rsidP="004750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4750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Формировать понимание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</w:t>
            </w:r>
          </w:p>
          <w:p w14:paraId="3F8BACC3" w14:textId="77777777" w:rsidR="00692972" w:rsidRPr="004750BE" w:rsidRDefault="004750BE" w:rsidP="004750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4750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Воспитывать умения правильно вести себя в природе.</w:t>
            </w:r>
          </w:p>
        </w:tc>
      </w:tr>
    </w:tbl>
    <w:p w14:paraId="0E34A139" w14:textId="77777777" w:rsidR="004750BE" w:rsidRDefault="004750BE" w:rsidP="00692972">
      <w:pPr>
        <w:rPr>
          <w:rFonts w:ascii="Times New Roman" w:hAnsi="Times New Roman" w:cs="Times New Roman"/>
          <w:sz w:val="28"/>
          <w:szCs w:val="28"/>
          <w:lang w:bidi="ru-RU"/>
        </w:rPr>
      </w:pPr>
    </w:p>
    <w:p w14:paraId="1419C4ED" w14:textId="77777777" w:rsidR="00692972" w:rsidRDefault="004750BE" w:rsidP="00692972">
      <w:pPr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750BE">
        <w:rPr>
          <w:rFonts w:ascii="Times New Roman" w:hAnsi="Times New Roman" w:cs="Times New Roman"/>
          <w:b/>
          <w:sz w:val="28"/>
          <w:szCs w:val="28"/>
          <w:lang w:bidi="ru-RU"/>
        </w:rPr>
        <w:t>Психолого-педагогические условия реализации содержания образовательной работы в рамках образовательной области «Познавательное развитие»</w:t>
      </w:r>
    </w:p>
    <w:p w14:paraId="3BA47AEF" w14:textId="77777777" w:rsidR="00F04F1F" w:rsidRPr="00F04F1F" w:rsidRDefault="00F04F1F" w:rsidP="00F04F1F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F04F1F">
        <w:rPr>
          <w:rFonts w:ascii="Times New Roman" w:hAnsi="Times New Roman" w:cs="Times New Roman"/>
          <w:b/>
          <w:i/>
          <w:sz w:val="28"/>
          <w:szCs w:val="28"/>
          <w:lang w:bidi="ru-RU"/>
        </w:rPr>
        <w:t>Поощрение самостоятельной познавательной деятельности детей</w:t>
      </w:r>
    </w:p>
    <w:p w14:paraId="300CFD90" w14:textId="77777777" w:rsidR="00F04F1F" w:rsidRPr="00F04F1F" w:rsidRDefault="00F04F1F" w:rsidP="00D97C76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F04F1F">
        <w:rPr>
          <w:rFonts w:ascii="Times New Roman" w:hAnsi="Times New Roman" w:cs="Times New Roman"/>
          <w:sz w:val="28"/>
          <w:szCs w:val="28"/>
          <w:lang w:bidi="ru-RU"/>
        </w:rPr>
        <w:t>Поощряют самостоятельное использование детьми познавательного опыта в разных видах деятельности</w:t>
      </w:r>
    </w:p>
    <w:p w14:paraId="7D6855E0" w14:textId="77777777" w:rsidR="00F04F1F" w:rsidRPr="00F04F1F" w:rsidRDefault="00F04F1F" w:rsidP="00D97C76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F04F1F">
        <w:rPr>
          <w:rFonts w:ascii="Times New Roman" w:hAnsi="Times New Roman" w:cs="Times New Roman"/>
          <w:sz w:val="28"/>
          <w:szCs w:val="28"/>
          <w:lang w:bidi="ru-RU"/>
        </w:rPr>
        <w:t>Предоставляют возможность самостоятельно планировать познавательную</w:t>
      </w:r>
    </w:p>
    <w:p w14:paraId="26B3670A" w14:textId="77777777" w:rsidR="00F04F1F" w:rsidRDefault="00F04F1F" w:rsidP="00F04F1F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деятельность </w:t>
      </w:r>
      <w:r w:rsidRPr="00F04F1F">
        <w:rPr>
          <w:rFonts w:ascii="Times New Roman" w:hAnsi="Times New Roman" w:cs="Times New Roman"/>
          <w:sz w:val="28"/>
          <w:szCs w:val="28"/>
          <w:lang w:bidi="ru-RU"/>
        </w:rPr>
        <w:t>(обозначение,</w:t>
      </w:r>
      <w:r w:rsidRPr="00F04F1F">
        <w:rPr>
          <w:rFonts w:ascii="Times New Roman" w:hAnsi="Times New Roman" w:cs="Times New Roman"/>
          <w:sz w:val="28"/>
          <w:szCs w:val="28"/>
          <w:lang w:bidi="ru-RU"/>
        </w:rPr>
        <w:tab/>
        <w:t>удержание или изменение цели, определение</w:t>
      </w:r>
      <w:r w:rsidR="00DD527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04F1F">
        <w:rPr>
          <w:rFonts w:ascii="Times New Roman" w:hAnsi="Times New Roman" w:cs="Times New Roman"/>
          <w:sz w:val="28"/>
          <w:szCs w:val="28"/>
          <w:lang w:bidi="ru-RU"/>
        </w:rPr>
        <w:t>последовательности действий, фиксация и оценка конечного результата, стремление достичь хорошего качества).</w:t>
      </w:r>
    </w:p>
    <w:p w14:paraId="4B84BD6E" w14:textId="77777777" w:rsidR="00F04F1F" w:rsidRPr="00F04F1F" w:rsidRDefault="00F04F1F" w:rsidP="00D97C76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F04F1F">
        <w:rPr>
          <w:rFonts w:ascii="Times New Roman" w:hAnsi="Times New Roman" w:cs="Times New Roman"/>
          <w:sz w:val="28"/>
          <w:szCs w:val="28"/>
          <w:lang w:bidi="ru-RU"/>
        </w:rPr>
        <w:t>Предоставляют право выбора различных средств (материалов, деталей и пр.) для удовлетворения собственных познавательных интересов.</w:t>
      </w:r>
    </w:p>
    <w:p w14:paraId="3E63F3C9" w14:textId="77777777" w:rsidR="00F04F1F" w:rsidRPr="00F04F1F" w:rsidRDefault="00F04F1F" w:rsidP="00D97C76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F04F1F">
        <w:rPr>
          <w:rFonts w:ascii="Times New Roman" w:hAnsi="Times New Roman" w:cs="Times New Roman"/>
          <w:sz w:val="28"/>
          <w:szCs w:val="28"/>
          <w:lang w:bidi="ru-RU"/>
        </w:rPr>
        <w:t>Поддерживают в стремлении находить различные способы решения проблем с помощью самостоятельных действий.</w:t>
      </w:r>
    </w:p>
    <w:p w14:paraId="1B8C4328" w14:textId="77777777" w:rsidR="00F04F1F" w:rsidRPr="00F04F1F" w:rsidRDefault="00F04F1F" w:rsidP="00D97C76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F04F1F">
        <w:rPr>
          <w:rFonts w:ascii="Times New Roman" w:hAnsi="Times New Roman" w:cs="Times New Roman"/>
          <w:sz w:val="28"/>
          <w:szCs w:val="28"/>
          <w:lang w:bidi="ru-RU"/>
        </w:rPr>
        <w:t>Уважительно относятся к детским желаниям и высказываниям (вопросам, суждениям, умозаключениям, гипотезам).</w:t>
      </w:r>
    </w:p>
    <w:p w14:paraId="6EF926E7" w14:textId="77777777" w:rsidR="00F04F1F" w:rsidRPr="00F04F1F" w:rsidRDefault="00F04F1F" w:rsidP="00F04F1F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F04F1F">
        <w:rPr>
          <w:rFonts w:ascii="Times New Roman" w:hAnsi="Times New Roman" w:cs="Times New Roman"/>
          <w:b/>
          <w:i/>
          <w:sz w:val="28"/>
          <w:szCs w:val="28"/>
          <w:lang w:bidi="ru-RU"/>
        </w:rPr>
        <w:t>Взрослые поощряют познавательную инициативу ребенка</w:t>
      </w:r>
    </w:p>
    <w:p w14:paraId="67564FCC" w14:textId="77777777" w:rsidR="00F04F1F" w:rsidRPr="00F04F1F" w:rsidRDefault="00F04F1F" w:rsidP="00D97C76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F04F1F">
        <w:rPr>
          <w:rFonts w:ascii="Times New Roman" w:hAnsi="Times New Roman" w:cs="Times New Roman"/>
          <w:sz w:val="28"/>
          <w:szCs w:val="28"/>
          <w:lang w:bidi="ru-RU"/>
        </w:rPr>
        <w:t>Поощряют инициативу ребенка в познании (проявление интереса к новым предметам, стремление обследовать предметы, высказывание гипотез, вопросы и др.).</w:t>
      </w:r>
    </w:p>
    <w:p w14:paraId="754023E4" w14:textId="77777777" w:rsidR="00F04F1F" w:rsidRPr="00F04F1F" w:rsidRDefault="00F04F1F" w:rsidP="00D97C76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F04F1F">
        <w:rPr>
          <w:rFonts w:ascii="Times New Roman" w:hAnsi="Times New Roman" w:cs="Times New Roman"/>
          <w:sz w:val="28"/>
          <w:szCs w:val="28"/>
          <w:lang w:bidi="ru-RU"/>
        </w:rPr>
        <w:t>Поддерживают инициативу в организации совместных познавательных действий со сверстниками (играть, конструировать, экспериментировать, решать задачи и пр.).</w:t>
      </w:r>
    </w:p>
    <w:p w14:paraId="38ADD96A" w14:textId="77777777" w:rsidR="00F04F1F" w:rsidRPr="00F04F1F" w:rsidRDefault="00F04F1F" w:rsidP="00F04F1F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F04F1F">
        <w:rPr>
          <w:rFonts w:ascii="Times New Roman" w:hAnsi="Times New Roman" w:cs="Times New Roman"/>
          <w:b/>
          <w:i/>
          <w:sz w:val="28"/>
          <w:szCs w:val="28"/>
          <w:lang w:bidi="ru-RU"/>
        </w:rPr>
        <w:t>Взрослые поддерживают развитие творческих способностей детей в познавательной и речевой деятельности</w:t>
      </w:r>
    </w:p>
    <w:p w14:paraId="007A8D74" w14:textId="77777777" w:rsidR="00F04F1F" w:rsidRPr="00F04F1F" w:rsidRDefault="00F04F1F" w:rsidP="00D97C76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F04F1F">
        <w:rPr>
          <w:rFonts w:ascii="Times New Roman" w:hAnsi="Times New Roman" w:cs="Times New Roman"/>
          <w:sz w:val="28"/>
          <w:szCs w:val="28"/>
          <w:lang w:bidi="ru-RU"/>
        </w:rPr>
        <w:t>Поощряют поиск вариантов решения проблемных ситуаций, придумывание необычных идей.</w:t>
      </w:r>
    </w:p>
    <w:p w14:paraId="78915BBA" w14:textId="77777777" w:rsidR="00F04F1F" w:rsidRPr="00F04F1F" w:rsidRDefault="00F04F1F" w:rsidP="00D97C76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F04F1F">
        <w:rPr>
          <w:rFonts w:ascii="Times New Roman" w:hAnsi="Times New Roman" w:cs="Times New Roman"/>
          <w:sz w:val="28"/>
          <w:szCs w:val="28"/>
          <w:lang w:bidi="ru-RU"/>
        </w:rPr>
        <w:t>Поддерживают стремление использовать предметы окружающей обстановки оригинальным способом.</w:t>
      </w:r>
    </w:p>
    <w:p w14:paraId="7B78DE70" w14:textId="77777777" w:rsidR="00F04F1F" w:rsidRPr="00F04F1F" w:rsidRDefault="00F04F1F" w:rsidP="00F04F1F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F04F1F">
        <w:rPr>
          <w:rFonts w:ascii="Times New Roman" w:hAnsi="Times New Roman" w:cs="Times New Roman"/>
          <w:b/>
          <w:i/>
          <w:sz w:val="28"/>
          <w:szCs w:val="28"/>
          <w:lang w:bidi="ru-RU"/>
        </w:rPr>
        <w:t>Взрослые поощряют детей в обращении к разнообразным источникам информации</w:t>
      </w:r>
    </w:p>
    <w:p w14:paraId="66FA5B68" w14:textId="77777777" w:rsidR="00F04F1F" w:rsidRPr="00F04F1F" w:rsidRDefault="00F04F1F" w:rsidP="00D97C76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F04F1F">
        <w:rPr>
          <w:rFonts w:ascii="Times New Roman" w:hAnsi="Times New Roman" w:cs="Times New Roman"/>
          <w:sz w:val="28"/>
          <w:szCs w:val="28"/>
          <w:lang w:bidi="ru-RU"/>
        </w:rPr>
        <w:t>Предоставляют возможность обмениваться информацией.</w:t>
      </w:r>
    </w:p>
    <w:p w14:paraId="2D919433" w14:textId="77777777" w:rsidR="006F6D99" w:rsidRDefault="00BA3478" w:rsidP="00D97C76">
      <w:pPr>
        <w:pStyle w:val="a3"/>
        <w:numPr>
          <w:ilvl w:val="0"/>
          <w:numId w:val="37"/>
        </w:numPr>
        <w:tabs>
          <w:tab w:val="left" w:pos="2268"/>
        </w:tabs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noProof/>
          <w:lang w:eastAsia="ru-RU"/>
        </w:rPr>
        <w:pict w14:anchorId="7D8367FA">
          <v:shape id="Поле 2" o:spid="_x0000_s1027" type="#_x0000_t202" style="position:absolute;left:0;text-align:left;margin-left:2.3pt;margin-top:-680.3pt;width:95.05pt;height:108pt;z-index:-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nevgIAALE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" filled="f" stroked="f">
            <v:textbox style="mso-next-textbox:#Поле 2;mso-fit-shape-to-text:t" inset="0,0,0,0">
              <w:txbxContent>
                <w:p w14:paraId="511BD970" w14:textId="77777777" w:rsidR="00AA3E17" w:rsidRDefault="00AA3E17" w:rsidP="00F04F1F">
                  <w:pPr>
                    <w:spacing w:line="274" w:lineRule="exact"/>
                  </w:pPr>
                </w:p>
              </w:txbxContent>
            </v:textbox>
            <w10:wrap type="topAndBottom" anchorx="margin"/>
          </v:shape>
        </w:pict>
      </w:r>
      <w:r w:rsidR="00F04F1F" w:rsidRPr="006F6D99">
        <w:rPr>
          <w:rFonts w:ascii="Times New Roman" w:hAnsi="Times New Roman" w:cs="Times New Roman"/>
          <w:sz w:val="28"/>
          <w:szCs w:val="28"/>
          <w:lang w:bidi="ru-RU"/>
        </w:rPr>
        <w:t>Поощряют детей использовать и называть и</w:t>
      </w:r>
      <w:r w:rsidR="006F6D99">
        <w:rPr>
          <w:rFonts w:ascii="Times New Roman" w:hAnsi="Times New Roman" w:cs="Times New Roman"/>
          <w:sz w:val="28"/>
          <w:szCs w:val="28"/>
          <w:lang w:bidi="ru-RU"/>
        </w:rPr>
        <w:t xml:space="preserve">сточники информации, адекватны  </w:t>
      </w:r>
    </w:p>
    <w:p w14:paraId="44EF4630" w14:textId="77777777" w:rsidR="006F6D99" w:rsidRDefault="006F6D99" w:rsidP="006F6D99">
      <w:p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Pr="006F6D99">
        <w:rPr>
          <w:rFonts w:ascii="Times New Roman" w:hAnsi="Times New Roman" w:cs="Times New Roman"/>
          <w:sz w:val="28"/>
          <w:szCs w:val="28"/>
          <w:lang w:bidi="ru-RU"/>
        </w:rPr>
        <w:t>озрасту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FA724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индивидуальным возможностям, познавательным потребностям. </w:t>
      </w:r>
    </w:p>
    <w:p w14:paraId="2A647B3A" w14:textId="77777777" w:rsidR="004A0F4A" w:rsidRPr="00FA7249" w:rsidRDefault="004A0F4A" w:rsidP="004A0F4A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A0F4A">
        <w:rPr>
          <w:rFonts w:ascii="Times New Roman" w:hAnsi="Times New Roman" w:cs="Times New Roman"/>
          <w:b/>
          <w:sz w:val="28"/>
          <w:szCs w:val="28"/>
          <w:lang w:bidi="ru-RU"/>
        </w:rPr>
        <w:t>Перечень программ, технологий и методических рекомендаций по образовательным</w:t>
      </w:r>
      <w:r w:rsidR="00FA724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4A0F4A">
        <w:rPr>
          <w:rFonts w:ascii="Times New Roman" w:hAnsi="Times New Roman" w:cs="Times New Roman"/>
          <w:b/>
          <w:sz w:val="28"/>
          <w:szCs w:val="28"/>
          <w:lang w:bidi="ru-RU"/>
        </w:rPr>
        <w:t>областям:</w:t>
      </w:r>
    </w:p>
    <w:p w14:paraId="6BD8271A" w14:textId="77777777" w:rsidR="004A0F4A" w:rsidRDefault="004A0F4A" w:rsidP="00D97C76">
      <w:pPr>
        <w:pStyle w:val="a3"/>
        <w:numPr>
          <w:ilvl w:val="0"/>
          <w:numId w:val="56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4A0F4A">
        <w:rPr>
          <w:rFonts w:ascii="Times New Roman" w:hAnsi="Times New Roman" w:cs="Times New Roman"/>
          <w:sz w:val="28"/>
          <w:szCs w:val="28"/>
          <w:lang w:bidi="ru-RU"/>
        </w:rPr>
        <w:t>Основная программа</w:t>
      </w:r>
      <w:proofErr w:type="gramStart"/>
      <w:r w:rsidRPr="004A0F4A">
        <w:rPr>
          <w:rFonts w:ascii="Times New Roman" w:hAnsi="Times New Roman" w:cs="Times New Roman"/>
          <w:sz w:val="28"/>
          <w:szCs w:val="28"/>
          <w:lang w:bidi="ru-RU"/>
        </w:rPr>
        <w:t>: От</w:t>
      </w:r>
      <w:proofErr w:type="gramEnd"/>
      <w:r w:rsidRPr="004A0F4A">
        <w:rPr>
          <w:rFonts w:ascii="Times New Roman" w:hAnsi="Times New Roman" w:cs="Times New Roman"/>
          <w:sz w:val="28"/>
          <w:szCs w:val="28"/>
          <w:lang w:bidi="ru-RU"/>
        </w:rPr>
        <w:t xml:space="preserve"> рождения до школы: Примерная образовательная программа дошкольного образования/ под ред. </w:t>
      </w:r>
      <w:proofErr w:type="spellStart"/>
      <w:r w:rsidRPr="004A0F4A">
        <w:rPr>
          <w:rFonts w:ascii="Times New Roman" w:hAnsi="Times New Roman" w:cs="Times New Roman"/>
          <w:sz w:val="28"/>
          <w:szCs w:val="28"/>
          <w:lang w:bidi="ru-RU"/>
        </w:rPr>
        <w:t>Вераксы</w:t>
      </w:r>
      <w:proofErr w:type="spellEnd"/>
      <w:r w:rsidRPr="004A0F4A">
        <w:rPr>
          <w:rFonts w:ascii="Times New Roman" w:hAnsi="Times New Roman" w:cs="Times New Roman"/>
          <w:sz w:val="28"/>
          <w:szCs w:val="28"/>
          <w:lang w:bidi="ru-RU"/>
        </w:rPr>
        <w:t xml:space="preserve"> Н.Е, Комаровой Т.С, Васильевой М.А.М.: Мозаика -синтез, 2014 </w:t>
      </w:r>
    </w:p>
    <w:p w14:paraId="5E60F1C7" w14:textId="77777777" w:rsidR="004A0F4A" w:rsidRDefault="004A0F4A" w:rsidP="00D97C76">
      <w:pPr>
        <w:pStyle w:val="a3"/>
        <w:numPr>
          <w:ilvl w:val="0"/>
          <w:numId w:val="56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4A0F4A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Дополнительные программы, учебно-методические пособия: - Программа воспитания и обучения дошкольников с задержкой психического развития/ под ред. Л.Б. </w:t>
      </w:r>
      <w:proofErr w:type="spellStart"/>
      <w:r w:rsidRPr="004A0F4A">
        <w:rPr>
          <w:rFonts w:ascii="Times New Roman" w:hAnsi="Times New Roman" w:cs="Times New Roman"/>
          <w:sz w:val="28"/>
          <w:szCs w:val="28"/>
          <w:lang w:bidi="ru-RU"/>
        </w:rPr>
        <w:t>Баряевой</w:t>
      </w:r>
      <w:proofErr w:type="spellEnd"/>
      <w:r w:rsidRPr="004A0F4A">
        <w:rPr>
          <w:rFonts w:ascii="Times New Roman" w:hAnsi="Times New Roman" w:cs="Times New Roman"/>
          <w:sz w:val="28"/>
          <w:szCs w:val="28"/>
          <w:lang w:bidi="ru-RU"/>
        </w:rPr>
        <w:t xml:space="preserve">, Е.А. Логиновой- СПб.: </w:t>
      </w:r>
    </w:p>
    <w:p w14:paraId="48283755" w14:textId="77777777" w:rsidR="004A0F4A" w:rsidRPr="004A0F4A" w:rsidRDefault="004A0F4A" w:rsidP="00D97C76">
      <w:pPr>
        <w:pStyle w:val="a3"/>
        <w:numPr>
          <w:ilvl w:val="0"/>
          <w:numId w:val="56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4A0F4A">
        <w:rPr>
          <w:rFonts w:ascii="Times New Roman" w:hAnsi="Times New Roman" w:cs="Times New Roman"/>
          <w:sz w:val="28"/>
          <w:szCs w:val="28"/>
          <w:lang w:bidi="ru-RU"/>
        </w:rPr>
        <w:t xml:space="preserve">ЦДК </w:t>
      </w:r>
      <w:proofErr w:type="spellStart"/>
      <w:r w:rsidRPr="004A0F4A">
        <w:rPr>
          <w:rFonts w:ascii="Times New Roman" w:hAnsi="Times New Roman" w:cs="Times New Roman"/>
          <w:sz w:val="28"/>
          <w:szCs w:val="28"/>
          <w:lang w:bidi="ru-RU"/>
        </w:rPr>
        <w:t>проф</w:t>
      </w:r>
      <w:proofErr w:type="spellEnd"/>
      <w:r w:rsidRPr="004A0F4A">
        <w:rPr>
          <w:rFonts w:ascii="Times New Roman" w:hAnsi="Times New Roman" w:cs="Times New Roman"/>
          <w:sz w:val="28"/>
          <w:szCs w:val="28"/>
          <w:lang w:bidi="ru-RU"/>
        </w:rPr>
        <w:t xml:space="preserve"> Л.Б. </w:t>
      </w:r>
      <w:proofErr w:type="spellStart"/>
      <w:proofErr w:type="gramStart"/>
      <w:r w:rsidRPr="004A0F4A">
        <w:rPr>
          <w:rFonts w:ascii="Times New Roman" w:hAnsi="Times New Roman" w:cs="Times New Roman"/>
          <w:sz w:val="28"/>
          <w:szCs w:val="28"/>
          <w:lang w:bidi="ru-RU"/>
        </w:rPr>
        <w:t>Баряевой</w:t>
      </w:r>
      <w:proofErr w:type="spellEnd"/>
      <w:r w:rsidRPr="004A0F4A">
        <w:rPr>
          <w:rFonts w:ascii="Times New Roman" w:hAnsi="Times New Roman" w:cs="Times New Roman"/>
          <w:sz w:val="28"/>
          <w:szCs w:val="28"/>
          <w:lang w:bidi="ru-RU"/>
        </w:rPr>
        <w:t xml:space="preserve"> ,</w:t>
      </w:r>
      <w:proofErr w:type="gramEnd"/>
      <w:r w:rsidRPr="004A0F4A">
        <w:rPr>
          <w:rFonts w:ascii="Times New Roman" w:hAnsi="Times New Roman" w:cs="Times New Roman"/>
          <w:sz w:val="28"/>
          <w:szCs w:val="28"/>
          <w:lang w:bidi="ru-RU"/>
        </w:rPr>
        <w:t xml:space="preserve"> 2010 - Подготовка к школе детей с задержкой психического развития. Книга 1/Под общей ред. С.Г. Шевченко. </w:t>
      </w:r>
    </w:p>
    <w:p w14:paraId="49DFA220" w14:textId="77777777" w:rsidR="004A0F4A" w:rsidRPr="004A0F4A" w:rsidRDefault="004A0F4A" w:rsidP="00D97C76">
      <w:pPr>
        <w:pStyle w:val="a3"/>
        <w:numPr>
          <w:ilvl w:val="0"/>
          <w:numId w:val="55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4A0F4A">
        <w:rPr>
          <w:rFonts w:ascii="Times New Roman" w:hAnsi="Times New Roman" w:cs="Times New Roman"/>
          <w:sz w:val="28"/>
          <w:szCs w:val="28"/>
          <w:lang w:bidi="ru-RU"/>
        </w:rPr>
        <w:t xml:space="preserve">Школьная Пресса, 2003. — 96 с. («Воспитание и обучение детей с нарушениями развития. Библиотека журнала». </w:t>
      </w:r>
      <w:proofErr w:type="spellStart"/>
      <w:r w:rsidRPr="004A0F4A">
        <w:rPr>
          <w:rFonts w:ascii="Times New Roman" w:hAnsi="Times New Roman" w:cs="Times New Roman"/>
          <w:sz w:val="28"/>
          <w:szCs w:val="28"/>
          <w:lang w:bidi="ru-RU"/>
        </w:rPr>
        <w:t>Вып</w:t>
      </w:r>
      <w:proofErr w:type="spellEnd"/>
      <w:r w:rsidRPr="004A0F4A">
        <w:rPr>
          <w:rFonts w:ascii="Times New Roman" w:hAnsi="Times New Roman" w:cs="Times New Roman"/>
          <w:sz w:val="28"/>
          <w:szCs w:val="28"/>
          <w:lang w:bidi="ru-RU"/>
        </w:rPr>
        <w:t>. 12).</w:t>
      </w:r>
    </w:p>
    <w:p w14:paraId="235B9532" w14:textId="77777777" w:rsidR="006F6D99" w:rsidRPr="006F6D99" w:rsidRDefault="006F6D99" w:rsidP="006F6D99">
      <w:pPr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6F6D99">
        <w:rPr>
          <w:rFonts w:ascii="Times New Roman" w:hAnsi="Times New Roman" w:cs="Times New Roman"/>
          <w:b/>
          <w:sz w:val="28"/>
          <w:szCs w:val="28"/>
          <w:lang w:bidi="ru-RU"/>
        </w:rPr>
        <w:t>2.4.«Речевое развитие»</w:t>
      </w:r>
    </w:p>
    <w:p w14:paraId="0B776467" w14:textId="77777777" w:rsidR="00FA7249" w:rsidRDefault="006F6D99" w:rsidP="00FA7249">
      <w:pPr>
        <w:ind w:left="360"/>
        <w:rPr>
          <w:rFonts w:ascii="Times New Roman" w:hAnsi="Times New Roman" w:cs="Times New Roman"/>
          <w:sz w:val="28"/>
          <w:szCs w:val="28"/>
          <w:lang w:bidi="ru-RU"/>
        </w:rPr>
      </w:pPr>
      <w:r w:rsidRPr="00FA7249">
        <w:rPr>
          <w:rFonts w:ascii="Times New Roman" w:hAnsi="Times New Roman" w:cs="Times New Roman"/>
          <w:sz w:val="28"/>
          <w:szCs w:val="28"/>
          <w:lang w:bidi="ru-RU"/>
        </w:rPr>
        <w:t>Речевое развитие включает овладению речью как средством общения и культуры, обогащение</w:t>
      </w:r>
      <w:r w:rsidR="00FA724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A7249">
        <w:rPr>
          <w:rFonts w:ascii="Times New Roman" w:hAnsi="Times New Roman" w:cs="Times New Roman"/>
          <w:sz w:val="28"/>
          <w:szCs w:val="28"/>
          <w:lang w:bidi="ru-RU"/>
        </w:rPr>
        <w:t xml:space="preserve">словаря; </w:t>
      </w:r>
    </w:p>
    <w:p w14:paraId="7E537099" w14:textId="77777777" w:rsidR="00FA7249" w:rsidRDefault="006F6D99" w:rsidP="00FA7249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FA7249">
        <w:rPr>
          <w:rFonts w:ascii="Times New Roman" w:hAnsi="Times New Roman" w:cs="Times New Roman"/>
          <w:sz w:val="28"/>
          <w:szCs w:val="28"/>
          <w:lang w:bidi="ru-RU"/>
        </w:rPr>
        <w:t>развитие связной, грамматически правильной диалогической и монологической речи; развитие речевого творчества;</w:t>
      </w:r>
    </w:p>
    <w:p w14:paraId="62138BBA" w14:textId="77777777" w:rsidR="00FA7249" w:rsidRDefault="006F6D99" w:rsidP="00FA7249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FA7249">
        <w:rPr>
          <w:rFonts w:ascii="Times New Roman" w:hAnsi="Times New Roman" w:cs="Times New Roman"/>
          <w:sz w:val="28"/>
          <w:szCs w:val="28"/>
          <w:lang w:bidi="ru-RU"/>
        </w:rPr>
        <w:t xml:space="preserve"> развитие звуковой и интонационной культуры речи, фонематического слуха; </w:t>
      </w:r>
    </w:p>
    <w:p w14:paraId="22E43903" w14:textId="77777777" w:rsidR="00FA7249" w:rsidRDefault="006F6D99" w:rsidP="00FA7249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FA7249">
        <w:rPr>
          <w:rFonts w:ascii="Times New Roman" w:hAnsi="Times New Roman" w:cs="Times New Roman"/>
          <w:sz w:val="28"/>
          <w:szCs w:val="28"/>
          <w:lang w:bidi="ru-RU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14:paraId="286BE4C9" w14:textId="77777777" w:rsidR="006F6D99" w:rsidRPr="00FA7249" w:rsidRDefault="006F6D99" w:rsidP="00FA7249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FA7249">
        <w:rPr>
          <w:rFonts w:ascii="Times New Roman" w:hAnsi="Times New Roman" w:cs="Times New Roman"/>
          <w:sz w:val="28"/>
          <w:szCs w:val="28"/>
          <w:lang w:bidi="ru-RU"/>
        </w:rPr>
        <w:t>формирование звуковой аналитико-синтетической активности как предпосылки обучения грамоте.</w:t>
      </w:r>
    </w:p>
    <w:p w14:paraId="4E34AB71" w14:textId="77777777" w:rsidR="006F6D99" w:rsidRPr="006F6D99" w:rsidRDefault="006F6D99" w:rsidP="006F6D9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6F6D99">
        <w:rPr>
          <w:rFonts w:ascii="Times New Roman" w:hAnsi="Times New Roman" w:cs="Times New Roman"/>
          <w:sz w:val="28"/>
          <w:szCs w:val="28"/>
          <w:lang w:bidi="ru-RU"/>
        </w:rPr>
        <w:t>Связанные с целевыми ориентирами задачи, представленные в ФГОС дошкольного образования:</w:t>
      </w:r>
    </w:p>
    <w:p w14:paraId="55A1DF46" w14:textId="77777777" w:rsidR="006F6D99" w:rsidRPr="006F6D99" w:rsidRDefault="006F6D99" w:rsidP="00D97C76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F6D99">
        <w:rPr>
          <w:rFonts w:ascii="Times New Roman" w:hAnsi="Times New Roman" w:cs="Times New Roman"/>
          <w:sz w:val="28"/>
          <w:szCs w:val="28"/>
          <w:lang w:bidi="ru-RU"/>
        </w:rPr>
        <w:t>организовывать виды деятельности, способствующих развитию речи детей;</w:t>
      </w:r>
    </w:p>
    <w:p w14:paraId="3DFF565F" w14:textId="77777777" w:rsidR="006F6D99" w:rsidRPr="006F6D99" w:rsidRDefault="006F6D99" w:rsidP="00D97C76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F6D99">
        <w:rPr>
          <w:rFonts w:ascii="Times New Roman" w:hAnsi="Times New Roman" w:cs="Times New Roman"/>
          <w:sz w:val="28"/>
          <w:szCs w:val="28"/>
          <w:lang w:bidi="ru-RU"/>
        </w:rPr>
        <w:t>развивать речевую деятельность;</w:t>
      </w:r>
    </w:p>
    <w:p w14:paraId="07A16178" w14:textId="77777777" w:rsidR="006F6D99" w:rsidRPr="006F6D99" w:rsidRDefault="006F6D99" w:rsidP="00D97C76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F6D99">
        <w:rPr>
          <w:rFonts w:ascii="Times New Roman" w:hAnsi="Times New Roman" w:cs="Times New Roman"/>
          <w:sz w:val="28"/>
          <w:szCs w:val="28"/>
          <w:lang w:bidi="ru-RU"/>
        </w:rPr>
        <w:t>развивать способность к построению речевого высказывания в ситуации общения, создание условий для принятия детьми решений, выражения своих чувств и мыслей с помощью речи;</w:t>
      </w:r>
    </w:p>
    <w:p w14:paraId="5524DBBC" w14:textId="77777777" w:rsidR="006F6D99" w:rsidRPr="006F6D99" w:rsidRDefault="006F6D99" w:rsidP="00D97C76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F6D99">
        <w:rPr>
          <w:rFonts w:ascii="Times New Roman" w:hAnsi="Times New Roman" w:cs="Times New Roman"/>
          <w:sz w:val="28"/>
          <w:szCs w:val="28"/>
          <w:lang w:bidi="ru-RU"/>
        </w:rPr>
        <w:t>формировать познавательные интересы и познавательные действия ребенка в речевом общении и деятельности;</w:t>
      </w:r>
    </w:p>
    <w:p w14:paraId="020E9C68" w14:textId="77777777" w:rsidR="006F6D99" w:rsidRDefault="006F6D99" w:rsidP="00D97C76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6F6D99">
        <w:rPr>
          <w:rFonts w:ascii="Times New Roman" w:hAnsi="Times New Roman" w:cs="Times New Roman"/>
          <w:sz w:val="28"/>
          <w:szCs w:val="28"/>
          <w:lang w:bidi="ru-RU"/>
        </w:rPr>
        <w:t>формировать предпосылки к грамотности.</w:t>
      </w:r>
    </w:p>
    <w:p w14:paraId="059304D9" w14:textId="77777777" w:rsidR="00FA7249" w:rsidRPr="004D2B7C" w:rsidRDefault="00FA7249" w:rsidP="004D2B7C">
      <w:pPr>
        <w:pStyle w:val="a6"/>
        <w:rPr>
          <w:b/>
          <w:color w:val="000000"/>
          <w:sz w:val="28"/>
          <w:szCs w:val="28"/>
        </w:rPr>
      </w:pPr>
      <w:r w:rsidRPr="004D2B7C">
        <w:rPr>
          <w:b/>
          <w:color w:val="000000"/>
          <w:sz w:val="28"/>
          <w:szCs w:val="28"/>
        </w:rPr>
        <w:t>Специфика реализации образовательной области «Речевое развитие» в</w:t>
      </w:r>
      <w:r w:rsidR="004D2B7C" w:rsidRPr="004D2B7C">
        <w:rPr>
          <w:b/>
          <w:color w:val="000000"/>
          <w:sz w:val="28"/>
          <w:szCs w:val="28"/>
        </w:rPr>
        <w:t xml:space="preserve"> </w:t>
      </w:r>
      <w:r w:rsidRPr="004D2B7C">
        <w:rPr>
          <w:b/>
          <w:color w:val="000000"/>
          <w:sz w:val="28"/>
          <w:szCs w:val="28"/>
        </w:rPr>
        <w:t>работе с детьми с РАС</w:t>
      </w:r>
    </w:p>
    <w:p w14:paraId="742D9BC0" w14:textId="77777777" w:rsidR="004D2B7C" w:rsidRPr="004D2B7C" w:rsidRDefault="00FA7249" w:rsidP="004D2B7C">
      <w:pPr>
        <w:pStyle w:val="a6"/>
        <w:numPr>
          <w:ilvl w:val="0"/>
          <w:numId w:val="118"/>
        </w:numPr>
        <w:spacing w:line="360" w:lineRule="auto"/>
        <w:rPr>
          <w:color w:val="000000"/>
          <w:sz w:val="28"/>
          <w:szCs w:val="28"/>
        </w:rPr>
      </w:pPr>
      <w:r w:rsidRPr="004D2B7C">
        <w:rPr>
          <w:color w:val="000000"/>
          <w:sz w:val="28"/>
          <w:szCs w:val="28"/>
        </w:rPr>
        <w:t>Развитие речевых и коммуникативных способностей является едва ли не самым значимым и сквозным в обучении детей с расстройствами аутистического спектра. Нарушение коммуникации (вербальной и невербальной) относят к диагностическим критериям расстройств аутистического спектра.</w:t>
      </w:r>
    </w:p>
    <w:p w14:paraId="14BCF7F3" w14:textId="77777777" w:rsidR="004D2B7C" w:rsidRPr="004D2B7C" w:rsidRDefault="00FA7249" w:rsidP="004D2B7C">
      <w:pPr>
        <w:pStyle w:val="a6"/>
        <w:numPr>
          <w:ilvl w:val="0"/>
          <w:numId w:val="118"/>
        </w:numPr>
        <w:spacing w:line="360" w:lineRule="auto"/>
        <w:rPr>
          <w:color w:val="000000"/>
          <w:sz w:val="28"/>
          <w:szCs w:val="28"/>
        </w:rPr>
      </w:pPr>
      <w:r w:rsidRPr="004D2B7C">
        <w:rPr>
          <w:color w:val="000000"/>
          <w:sz w:val="28"/>
          <w:szCs w:val="28"/>
        </w:rPr>
        <w:lastRenderedPageBreak/>
        <w:t>Речевые и коммуникативные трудности детей с аутизмом зависят от их когнитивного и социального уровня развития, а также уровня развития функциональной и символической игры, и влияют, в свою очередь, на успешность овладения многими другими навыками в процессе обучения.</w:t>
      </w:r>
    </w:p>
    <w:p w14:paraId="3080DC80" w14:textId="77777777" w:rsidR="004D2B7C" w:rsidRPr="004D2B7C" w:rsidRDefault="00FA7249" w:rsidP="004D2B7C">
      <w:pPr>
        <w:pStyle w:val="a6"/>
        <w:numPr>
          <w:ilvl w:val="0"/>
          <w:numId w:val="118"/>
        </w:numPr>
        <w:spacing w:line="360" w:lineRule="auto"/>
        <w:rPr>
          <w:color w:val="000000"/>
          <w:sz w:val="28"/>
          <w:szCs w:val="28"/>
        </w:rPr>
      </w:pPr>
      <w:r w:rsidRPr="004D2B7C">
        <w:rPr>
          <w:color w:val="000000"/>
          <w:sz w:val="28"/>
          <w:szCs w:val="28"/>
        </w:rPr>
        <w:t>Нарушение коммуникации и речи при аутизме очень разнятся - от невозможности приобрести любых функциональных речевых навыков к богатому литературной речи и способности вести разговоры на различные темы, не учитывая, однако, интерес собеседника к теме разговора. Большинство детей с аутизмом не испытывают значительных проблем с звукопроизношением, однако, подавляющее их большинство имеют проблемы с использованием речи и (или) проблемы с пониманием слов и высказываний, интонацией и ритмом речи.</w:t>
      </w:r>
    </w:p>
    <w:p w14:paraId="5A97EF51" w14:textId="77777777" w:rsidR="004D2B7C" w:rsidRPr="004D2B7C" w:rsidRDefault="00FA7249" w:rsidP="004D2B7C">
      <w:pPr>
        <w:pStyle w:val="a6"/>
        <w:numPr>
          <w:ilvl w:val="0"/>
          <w:numId w:val="118"/>
        </w:numPr>
        <w:spacing w:line="360" w:lineRule="auto"/>
        <w:rPr>
          <w:color w:val="000000"/>
          <w:sz w:val="28"/>
          <w:szCs w:val="28"/>
        </w:rPr>
      </w:pPr>
      <w:r w:rsidRPr="004D2B7C">
        <w:rPr>
          <w:color w:val="000000"/>
          <w:sz w:val="28"/>
          <w:szCs w:val="28"/>
        </w:rPr>
        <w:t xml:space="preserve">Значительное количество детей с аутизмом не поддерживает зрительный контакт, имеет низкий уровень концентрации внимания и не используют жесты с целью компенсации коммуникативных трудностей. Некоторые дети говорят пронзительно высоким голосом или на «механическом» </w:t>
      </w:r>
      <w:proofErr w:type="spellStart"/>
      <w:r w:rsidRPr="004D2B7C">
        <w:rPr>
          <w:color w:val="000000"/>
          <w:sz w:val="28"/>
          <w:szCs w:val="28"/>
        </w:rPr>
        <w:t>роботоподобном</w:t>
      </w:r>
      <w:proofErr w:type="spellEnd"/>
      <w:r w:rsidRPr="004D2B7C">
        <w:rPr>
          <w:color w:val="000000"/>
          <w:sz w:val="28"/>
          <w:szCs w:val="28"/>
        </w:rPr>
        <w:t xml:space="preserve"> языке и не отвечают на обращенную к ним речь. Они могут не откликаться на собственное имя, в результате чего могут ошибочно подозреваться в снижении слуха.</w:t>
      </w:r>
    </w:p>
    <w:p w14:paraId="11C4E7F2" w14:textId="77777777" w:rsidR="00FA7249" w:rsidRPr="004D2B7C" w:rsidRDefault="00FA7249" w:rsidP="004D2B7C">
      <w:pPr>
        <w:pStyle w:val="a6"/>
        <w:numPr>
          <w:ilvl w:val="0"/>
          <w:numId w:val="118"/>
        </w:numPr>
        <w:spacing w:line="360" w:lineRule="auto"/>
        <w:rPr>
          <w:color w:val="000000"/>
          <w:sz w:val="28"/>
          <w:szCs w:val="28"/>
        </w:rPr>
      </w:pPr>
      <w:r w:rsidRPr="004D2B7C">
        <w:rPr>
          <w:color w:val="000000"/>
          <w:sz w:val="28"/>
          <w:szCs w:val="28"/>
        </w:rPr>
        <w:t xml:space="preserve">Отличительной чертой </w:t>
      </w:r>
      <w:proofErr w:type="spellStart"/>
      <w:r w:rsidRPr="004D2B7C">
        <w:rPr>
          <w:color w:val="000000"/>
          <w:sz w:val="28"/>
          <w:szCs w:val="28"/>
        </w:rPr>
        <w:t>рече</w:t>
      </w:r>
      <w:proofErr w:type="spellEnd"/>
      <w:r w:rsidRPr="004D2B7C">
        <w:rPr>
          <w:color w:val="000000"/>
          <w:sz w:val="28"/>
          <w:szCs w:val="28"/>
        </w:rPr>
        <w:t>-коммуникативного развития аутичных детей является употребление эхолалий (отсроченной во времени речевой продукции) и повторяющееся навязчивое употребление слов, фраз и вопросов.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98"/>
        <w:gridCol w:w="5698"/>
      </w:tblGrid>
      <w:tr w:rsidR="006F6D99" w14:paraId="5BF96D00" w14:textId="77777777" w:rsidTr="006F6D99">
        <w:tc>
          <w:tcPr>
            <w:tcW w:w="5698" w:type="dxa"/>
          </w:tcPr>
          <w:p w14:paraId="4A02E982" w14:textId="77777777" w:rsidR="006F6D99" w:rsidRPr="006F6D99" w:rsidRDefault="006F6D99" w:rsidP="006F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Цели</w:t>
            </w:r>
          </w:p>
        </w:tc>
        <w:tc>
          <w:tcPr>
            <w:tcW w:w="5698" w:type="dxa"/>
          </w:tcPr>
          <w:p w14:paraId="6CC4FBB6" w14:textId="77777777" w:rsidR="006F6D99" w:rsidRPr="006F6D99" w:rsidRDefault="006F6D99" w:rsidP="006F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F6D9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Задачи</w:t>
            </w:r>
          </w:p>
        </w:tc>
      </w:tr>
      <w:tr w:rsidR="006F6D99" w14:paraId="441CCC1C" w14:textId="77777777" w:rsidTr="006F6D99">
        <w:tc>
          <w:tcPr>
            <w:tcW w:w="5698" w:type="dxa"/>
          </w:tcPr>
          <w:p w14:paraId="0AD78AD2" w14:textId="77777777" w:rsidR="006F6D99" w:rsidRPr="006F6D99" w:rsidRDefault="006F6D99" w:rsidP="006F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Развитие речи</w:t>
            </w:r>
          </w:p>
        </w:tc>
        <w:tc>
          <w:tcPr>
            <w:tcW w:w="5698" w:type="dxa"/>
          </w:tcPr>
          <w:p w14:paraId="09F54A66" w14:textId="77777777" w:rsidR="006F6D99" w:rsidRPr="006F6D99" w:rsidRDefault="006F6D99" w:rsidP="006F6D99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Pr="006F6D99">
              <w:rPr>
                <w:rFonts w:ascii="Times New Roman" w:hAnsi="Times New Roman" w:cs="Times New Roman"/>
                <w:lang w:bidi="ru-RU"/>
              </w:rPr>
              <w:t>Обучить речи побуждать к её использованию.</w:t>
            </w:r>
          </w:p>
          <w:p w14:paraId="2233CFB2" w14:textId="77777777" w:rsidR="006F6D99" w:rsidRPr="006F6D99" w:rsidRDefault="006F6D99" w:rsidP="006F6D99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Pr="006F6D99">
              <w:rPr>
                <w:rFonts w:ascii="Times New Roman" w:hAnsi="Times New Roman" w:cs="Times New Roman"/>
                <w:lang w:bidi="ru-RU"/>
              </w:rPr>
              <w:t>Развивать общение со взрослыми и детьми, овладение конструктивными способами и средствами взаимодействия с окружающими.</w:t>
            </w:r>
          </w:p>
          <w:p w14:paraId="38B3B2AF" w14:textId="77777777" w:rsidR="006F6D99" w:rsidRPr="006F6D99" w:rsidRDefault="006F6D99" w:rsidP="006F6D99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Pr="006F6D99">
              <w:rPr>
                <w:rFonts w:ascii="Times New Roman" w:hAnsi="Times New Roman" w:cs="Times New Roman"/>
                <w:lang w:bidi="ru-RU"/>
              </w:rPr>
              <w:t>Развивать компоненты устной речи детей: грамматического строя речи, связной речи — диалогической и монологической форм;</w:t>
            </w:r>
          </w:p>
          <w:p w14:paraId="60DAC74D" w14:textId="77777777" w:rsidR="006F6D99" w:rsidRDefault="006F6D99" w:rsidP="006F6D99">
            <w:pPr>
              <w:rPr>
                <w:rFonts w:ascii="Times New Roman" w:hAnsi="Times New Roman" w:cs="Times New Roman"/>
                <w:lang w:bidi="ru-RU"/>
              </w:rPr>
            </w:pPr>
            <w:r w:rsidRPr="006F6D99">
              <w:rPr>
                <w:rFonts w:ascii="Times New Roman" w:hAnsi="Times New Roman" w:cs="Times New Roman"/>
                <w:lang w:bidi="ru-RU"/>
              </w:rPr>
              <w:t>формировать словарь, воспитывать звуковую культуру речи.</w:t>
            </w:r>
          </w:p>
        </w:tc>
      </w:tr>
      <w:tr w:rsidR="006F6D99" w:rsidRPr="006F6D99" w14:paraId="31DABC23" w14:textId="77777777" w:rsidTr="006F6D99">
        <w:tc>
          <w:tcPr>
            <w:tcW w:w="5698" w:type="dxa"/>
          </w:tcPr>
          <w:p w14:paraId="1FCF20AC" w14:textId="77777777" w:rsidR="006F6D99" w:rsidRPr="006F6D99" w:rsidRDefault="006F6D99" w:rsidP="006F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F6D9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Художественная литература</w:t>
            </w:r>
          </w:p>
        </w:tc>
        <w:tc>
          <w:tcPr>
            <w:tcW w:w="5698" w:type="dxa"/>
          </w:tcPr>
          <w:p w14:paraId="6825196F" w14:textId="77777777" w:rsidR="006F6D99" w:rsidRPr="006F6D99" w:rsidRDefault="006F6D99" w:rsidP="006F6D9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- </w:t>
            </w:r>
            <w:r w:rsidRPr="006F6D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Способствовать овладению воспитанниками нормами речи.</w:t>
            </w:r>
          </w:p>
          <w:p w14:paraId="724DA4F1" w14:textId="77777777" w:rsidR="006F6D99" w:rsidRPr="006F6D99" w:rsidRDefault="006F6D99" w:rsidP="006F6D9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F6D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Воспитывать интерес и любовь к чтению; </w:t>
            </w:r>
          </w:p>
          <w:p w14:paraId="27BDA7CA" w14:textId="77777777" w:rsidR="006F6D99" w:rsidRPr="006F6D99" w:rsidRDefault="006F6D99" w:rsidP="006F6D99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F6D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Воспитывать желание и умение слушать художественные произведения, следить за развитием действия</w:t>
            </w:r>
          </w:p>
        </w:tc>
      </w:tr>
    </w:tbl>
    <w:p w14:paraId="2F7056B2" w14:textId="77777777" w:rsidR="006F6D99" w:rsidRPr="006F6D99" w:rsidRDefault="006F6D99" w:rsidP="006F6D99">
      <w:pPr>
        <w:pStyle w:val="31"/>
        <w:keepNext/>
        <w:keepLines/>
        <w:shd w:val="clear" w:color="auto" w:fill="auto"/>
        <w:spacing w:before="484" w:after="240"/>
        <w:ind w:firstLine="0"/>
        <w:jc w:val="center"/>
        <w:rPr>
          <w:b w:val="0"/>
          <w:sz w:val="28"/>
          <w:szCs w:val="28"/>
        </w:rPr>
      </w:pPr>
      <w:bookmarkStart w:id="2" w:name="bookmark18"/>
      <w:r w:rsidRPr="006F6D99">
        <w:rPr>
          <w:rStyle w:val="3"/>
          <w:b/>
          <w:color w:val="000000"/>
          <w:sz w:val="28"/>
          <w:szCs w:val="28"/>
        </w:rPr>
        <w:lastRenderedPageBreak/>
        <w:t>Психолого-педагогические условия реализации содержания образовательной работы</w:t>
      </w:r>
      <w:r w:rsidRPr="006F6D99">
        <w:rPr>
          <w:rStyle w:val="3"/>
          <w:b/>
          <w:color w:val="000000"/>
          <w:sz w:val="28"/>
          <w:szCs w:val="28"/>
        </w:rPr>
        <w:br/>
        <w:t>в рамках образовательной области «Речевое развитие»</w:t>
      </w:r>
      <w:bookmarkEnd w:id="2"/>
    </w:p>
    <w:p w14:paraId="03BAA530" w14:textId="77777777" w:rsidR="006F6D99" w:rsidRPr="006F6D99" w:rsidRDefault="006F6D99" w:rsidP="006F6D99">
      <w:pPr>
        <w:pStyle w:val="31"/>
        <w:keepNext/>
        <w:keepLines/>
        <w:shd w:val="clear" w:color="auto" w:fill="auto"/>
        <w:ind w:firstLine="0"/>
        <w:rPr>
          <w:b w:val="0"/>
          <w:i/>
          <w:sz w:val="28"/>
          <w:szCs w:val="28"/>
        </w:rPr>
      </w:pPr>
      <w:bookmarkStart w:id="3" w:name="bookmark19"/>
      <w:r w:rsidRPr="006F6D99">
        <w:rPr>
          <w:rStyle w:val="3"/>
          <w:b/>
          <w:i/>
          <w:color w:val="000000"/>
          <w:sz w:val="28"/>
          <w:szCs w:val="28"/>
        </w:rPr>
        <w:t>Поощрение самостоятельной речевой деятельности детей</w:t>
      </w:r>
      <w:bookmarkEnd w:id="3"/>
    </w:p>
    <w:p w14:paraId="2A5FD098" w14:textId="77777777" w:rsidR="006F6D99" w:rsidRPr="006F6D99" w:rsidRDefault="006F6D99" w:rsidP="00D97C76">
      <w:pPr>
        <w:pStyle w:val="21"/>
        <w:numPr>
          <w:ilvl w:val="0"/>
          <w:numId w:val="38"/>
        </w:numPr>
        <w:shd w:val="clear" w:color="auto" w:fill="auto"/>
        <w:tabs>
          <w:tab w:val="left" w:pos="739"/>
        </w:tabs>
        <w:spacing w:after="0" w:line="360" w:lineRule="auto"/>
        <w:rPr>
          <w:sz w:val="28"/>
          <w:szCs w:val="28"/>
        </w:rPr>
      </w:pPr>
      <w:r w:rsidRPr="006F6D99">
        <w:rPr>
          <w:rStyle w:val="2"/>
          <w:color w:val="000000"/>
          <w:sz w:val="28"/>
          <w:szCs w:val="28"/>
        </w:rPr>
        <w:t>Поддерживают в стремлении пользоваться речью, находить различные способов решения проблем с помощью самостоятельных действий.</w:t>
      </w:r>
    </w:p>
    <w:p w14:paraId="38D22CDD" w14:textId="77777777" w:rsidR="006F6D99" w:rsidRPr="006F6D99" w:rsidRDefault="006F6D99" w:rsidP="00D97C76">
      <w:pPr>
        <w:pStyle w:val="21"/>
        <w:numPr>
          <w:ilvl w:val="0"/>
          <w:numId w:val="38"/>
        </w:numPr>
        <w:shd w:val="clear" w:color="auto" w:fill="auto"/>
        <w:tabs>
          <w:tab w:val="left" w:pos="749"/>
        </w:tabs>
        <w:spacing w:after="0" w:line="360" w:lineRule="auto"/>
        <w:rPr>
          <w:sz w:val="28"/>
          <w:szCs w:val="28"/>
        </w:rPr>
      </w:pPr>
      <w:r w:rsidRPr="006F6D99">
        <w:rPr>
          <w:rStyle w:val="2"/>
          <w:color w:val="000000"/>
          <w:sz w:val="28"/>
          <w:szCs w:val="28"/>
        </w:rPr>
        <w:t>Уважительно относятся к детским высказываниям (вопросам, суждениям, умозаключениям, гипотезам).</w:t>
      </w:r>
    </w:p>
    <w:p w14:paraId="720FE55C" w14:textId="77777777" w:rsidR="006F6D99" w:rsidRPr="006F6D99" w:rsidRDefault="006F6D99" w:rsidP="006F6D99">
      <w:pPr>
        <w:pStyle w:val="121"/>
        <w:shd w:val="clear" w:color="auto" w:fill="auto"/>
        <w:spacing w:line="360" w:lineRule="auto"/>
        <w:jc w:val="left"/>
        <w:rPr>
          <w:b w:val="0"/>
          <w:i/>
          <w:sz w:val="28"/>
          <w:szCs w:val="28"/>
        </w:rPr>
      </w:pPr>
      <w:r w:rsidRPr="006F6D99">
        <w:rPr>
          <w:rStyle w:val="12"/>
          <w:b/>
          <w:i/>
          <w:color w:val="000000"/>
          <w:sz w:val="28"/>
          <w:szCs w:val="28"/>
        </w:rPr>
        <w:t>Взрослые поощряют познавательную инициативу ребенка</w:t>
      </w:r>
    </w:p>
    <w:p w14:paraId="66DEFAC6" w14:textId="77777777" w:rsidR="006F6D99" w:rsidRPr="006F6D99" w:rsidRDefault="006F6D99" w:rsidP="00D97C76">
      <w:pPr>
        <w:pStyle w:val="21"/>
        <w:numPr>
          <w:ilvl w:val="0"/>
          <w:numId w:val="39"/>
        </w:numPr>
        <w:shd w:val="clear" w:color="auto" w:fill="auto"/>
        <w:tabs>
          <w:tab w:val="left" w:pos="739"/>
        </w:tabs>
        <w:spacing w:after="0" w:line="360" w:lineRule="auto"/>
        <w:rPr>
          <w:sz w:val="28"/>
          <w:szCs w:val="28"/>
        </w:rPr>
      </w:pPr>
      <w:r w:rsidRPr="006F6D99">
        <w:rPr>
          <w:rStyle w:val="2"/>
          <w:color w:val="000000"/>
          <w:sz w:val="28"/>
          <w:szCs w:val="28"/>
        </w:rPr>
        <w:t>Поощряют инициативу ребенка в познании (проявление интереса к новым предметам,</w:t>
      </w:r>
    </w:p>
    <w:p w14:paraId="13475D9E" w14:textId="77777777" w:rsidR="006F6D99" w:rsidRPr="006F6D99" w:rsidRDefault="006F6D99" w:rsidP="006F6D99">
      <w:pPr>
        <w:pStyle w:val="21"/>
        <w:shd w:val="clear" w:color="auto" w:fill="auto"/>
        <w:spacing w:after="0" w:line="360" w:lineRule="auto"/>
        <w:ind w:firstLine="0"/>
        <w:rPr>
          <w:sz w:val="28"/>
          <w:szCs w:val="28"/>
        </w:rPr>
      </w:pPr>
      <w:r w:rsidRPr="006F6D99">
        <w:rPr>
          <w:rStyle w:val="2"/>
          <w:color w:val="000000"/>
          <w:sz w:val="28"/>
          <w:szCs w:val="28"/>
        </w:rPr>
        <w:t>стремление обследовать предметы, высказывание гипотез, вопросы и др.).</w:t>
      </w:r>
    </w:p>
    <w:p w14:paraId="33DF2827" w14:textId="77777777" w:rsidR="006F6D99" w:rsidRPr="006F6D99" w:rsidRDefault="006F6D99" w:rsidP="00D97C76">
      <w:pPr>
        <w:pStyle w:val="21"/>
        <w:numPr>
          <w:ilvl w:val="0"/>
          <w:numId w:val="39"/>
        </w:numPr>
        <w:shd w:val="clear" w:color="auto" w:fill="auto"/>
        <w:tabs>
          <w:tab w:val="left" w:pos="734"/>
        </w:tabs>
        <w:spacing w:after="0" w:line="360" w:lineRule="auto"/>
        <w:jc w:val="left"/>
        <w:rPr>
          <w:sz w:val="28"/>
          <w:szCs w:val="28"/>
        </w:rPr>
      </w:pPr>
      <w:r w:rsidRPr="006F6D99">
        <w:rPr>
          <w:rStyle w:val="2"/>
          <w:color w:val="000000"/>
          <w:sz w:val="28"/>
          <w:szCs w:val="28"/>
        </w:rPr>
        <w:t>Поощряют интерес к познавательной ли</w:t>
      </w:r>
      <w:r>
        <w:rPr>
          <w:rStyle w:val="2"/>
          <w:color w:val="000000"/>
          <w:sz w:val="28"/>
          <w:szCs w:val="28"/>
        </w:rPr>
        <w:t xml:space="preserve">тературе и символическим языкам </w:t>
      </w:r>
      <w:r w:rsidRPr="006F6D99">
        <w:rPr>
          <w:rStyle w:val="2"/>
          <w:color w:val="000000"/>
          <w:sz w:val="28"/>
          <w:szCs w:val="28"/>
        </w:rPr>
        <w:t>(энциклопедии, графические схемы, письмо и пр.).</w:t>
      </w:r>
    </w:p>
    <w:p w14:paraId="13142B06" w14:textId="77777777" w:rsidR="00DB59DC" w:rsidRDefault="006F6D99" w:rsidP="006F6D99">
      <w:pPr>
        <w:pStyle w:val="121"/>
        <w:shd w:val="clear" w:color="auto" w:fill="auto"/>
        <w:spacing w:line="360" w:lineRule="auto"/>
        <w:ind w:firstLine="540"/>
        <w:rPr>
          <w:rStyle w:val="12"/>
          <w:b/>
          <w:i/>
          <w:color w:val="000000"/>
          <w:sz w:val="28"/>
          <w:szCs w:val="28"/>
        </w:rPr>
      </w:pPr>
      <w:r w:rsidRPr="006F6D99">
        <w:rPr>
          <w:rStyle w:val="12"/>
          <w:b/>
          <w:i/>
          <w:color w:val="000000"/>
          <w:sz w:val="28"/>
          <w:szCs w:val="28"/>
        </w:rPr>
        <w:t>Взрослые поддерживают развитие творческих способностей детей в речевой</w:t>
      </w:r>
      <w:r w:rsidR="00DB59DC">
        <w:rPr>
          <w:rStyle w:val="12"/>
          <w:b/>
          <w:i/>
          <w:color w:val="000000"/>
          <w:sz w:val="28"/>
          <w:szCs w:val="28"/>
        </w:rPr>
        <w:t xml:space="preserve"> деятельности</w:t>
      </w:r>
    </w:p>
    <w:p w14:paraId="07C34A44" w14:textId="77777777" w:rsidR="00DB59DC" w:rsidRPr="00DB59DC" w:rsidRDefault="00DB59DC" w:rsidP="00D97C76">
      <w:pPr>
        <w:pStyle w:val="121"/>
        <w:numPr>
          <w:ilvl w:val="0"/>
          <w:numId w:val="39"/>
        </w:numPr>
        <w:shd w:val="clear" w:color="auto" w:fill="auto"/>
        <w:spacing w:line="360" w:lineRule="auto"/>
        <w:rPr>
          <w:b w:val="0"/>
          <w:sz w:val="28"/>
          <w:szCs w:val="28"/>
        </w:rPr>
      </w:pPr>
      <w:r w:rsidRPr="00DB59DC">
        <w:rPr>
          <w:b w:val="0"/>
          <w:bCs w:val="0"/>
          <w:color w:val="000000"/>
          <w:sz w:val="28"/>
          <w:szCs w:val="28"/>
          <w:shd w:val="clear" w:color="auto" w:fill="FFFFFF"/>
        </w:rPr>
        <w:t>Поощряют поиск вариантов решения проблемных ситуаций, придумывание</w:t>
      </w:r>
    </w:p>
    <w:p w14:paraId="6A04D84F" w14:textId="77777777" w:rsidR="00DB59DC" w:rsidRPr="00DB59DC" w:rsidRDefault="00DB59DC" w:rsidP="00DB59DC">
      <w:pPr>
        <w:pStyle w:val="121"/>
        <w:spacing w:line="360" w:lineRule="auto"/>
        <w:ind w:left="360"/>
        <w:rPr>
          <w:b w:val="0"/>
          <w:sz w:val="28"/>
          <w:szCs w:val="28"/>
        </w:rPr>
      </w:pPr>
      <w:r w:rsidRPr="00DB59DC">
        <w:rPr>
          <w:b w:val="0"/>
          <w:sz w:val="28"/>
          <w:szCs w:val="28"/>
        </w:rPr>
        <w:t>необычных идей.</w:t>
      </w:r>
    </w:p>
    <w:p w14:paraId="56EB4516" w14:textId="77777777" w:rsidR="00DB59DC" w:rsidRDefault="00DB59DC" w:rsidP="00D97C76">
      <w:pPr>
        <w:pStyle w:val="121"/>
        <w:numPr>
          <w:ilvl w:val="0"/>
          <w:numId w:val="39"/>
        </w:numPr>
        <w:shd w:val="clear" w:color="auto" w:fill="auto"/>
        <w:spacing w:line="360" w:lineRule="auto"/>
        <w:rPr>
          <w:b w:val="0"/>
          <w:sz w:val="28"/>
          <w:szCs w:val="28"/>
        </w:rPr>
      </w:pPr>
      <w:r w:rsidRPr="00DB59DC">
        <w:rPr>
          <w:b w:val="0"/>
          <w:sz w:val="28"/>
          <w:szCs w:val="28"/>
        </w:rPr>
        <w:t>Поощряют  использование речи, словотворчество, придумывание альтернативных окончаний историй и сказок.</w:t>
      </w:r>
    </w:p>
    <w:p w14:paraId="1AC63689" w14:textId="77777777" w:rsidR="00DB59DC" w:rsidRPr="00DB59DC" w:rsidRDefault="00DB59DC" w:rsidP="00DB59DC">
      <w:pPr>
        <w:pStyle w:val="121"/>
        <w:spacing w:line="360" w:lineRule="auto"/>
        <w:ind w:left="360"/>
        <w:rPr>
          <w:i/>
          <w:sz w:val="28"/>
          <w:szCs w:val="28"/>
        </w:rPr>
      </w:pPr>
      <w:r w:rsidRPr="00DB59DC">
        <w:rPr>
          <w:i/>
          <w:sz w:val="28"/>
          <w:szCs w:val="28"/>
        </w:rPr>
        <w:t>Взрослые поощряют детей в обращении к разнообразным источникам информации</w:t>
      </w:r>
    </w:p>
    <w:p w14:paraId="4126DB91" w14:textId="77777777" w:rsidR="00DB59DC" w:rsidRPr="00DB59DC" w:rsidRDefault="00DB59DC" w:rsidP="00D97C76">
      <w:pPr>
        <w:pStyle w:val="121"/>
        <w:numPr>
          <w:ilvl w:val="0"/>
          <w:numId w:val="39"/>
        </w:numPr>
        <w:spacing w:line="360" w:lineRule="auto"/>
        <w:rPr>
          <w:b w:val="0"/>
          <w:sz w:val="28"/>
          <w:szCs w:val="28"/>
        </w:rPr>
      </w:pPr>
      <w:r w:rsidRPr="00DB59DC">
        <w:rPr>
          <w:b w:val="0"/>
          <w:sz w:val="28"/>
          <w:szCs w:val="28"/>
        </w:rPr>
        <w:t>Предоставляют возможность обмениваться информацией.</w:t>
      </w:r>
    </w:p>
    <w:p w14:paraId="0AC2338E" w14:textId="77777777" w:rsidR="00DB59DC" w:rsidRPr="00DB59DC" w:rsidRDefault="00DB59DC" w:rsidP="00D97C76">
      <w:pPr>
        <w:pStyle w:val="121"/>
        <w:numPr>
          <w:ilvl w:val="0"/>
          <w:numId w:val="39"/>
        </w:numPr>
        <w:spacing w:line="360" w:lineRule="auto"/>
        <w:rPr>
          <w:b w:val="0"/>
          <w:sz w:val="28"/>
          <w:szCs w:val="28"/>
        </w:rPr>
      </w:pPr>
      <w:r w:rsidRPr="00DB59DC">
        <w:rPr>
          <w:b w:val="0"/>
          <w:sz w:val="28"/>
          <w:szCs w:val="28"/>
        </w:rPr>
        <w:t>Поощряют детей использовать и называть источники информации, адекватные возрасту, индивидуальным возможностям, познавательным потребностям.</w:t>
      </w:r>
    </w:p>
    <w:p w14:paraId="574074F3" w14:textId="77777777" w:rsidR="00DB59DC" w:rsidRPr="00DB59DC" w:rsidRDefault="00DB59DC" w:rsidP="00D97C76">
      <w:pPr>
        <w:pStyle w:val="121"/>
        <w:numPr>
          <w:ilvl w:val="0"/>
          <w:numId w:val="39"/>
        </w:numPr>
        <w:spacing w:line="360" w:lineRule="auto"/>
        <w:rPr>
          <w:b w:val="0"/>
          <w:sz w:val="28"/>
          <w:szCs w:val="28"/>
        </w:rPr>
      </w:pPr>
      <w:r w:rsidRPr="00DB59DC">
        <w:rPr>
          <w:b w:val="0"/>
          <w:sz w:val="28"/>
          <w:szCs w:val="28"/>
        </w:rPr>
        <w:t>Обеспечивают возможности для обогащения словаря (знакомят с названиями предметов и явлений, действиями, свойствами и качествами, назначением, помогают освоить слова, обозначающие видовые и родовые обобщения, уточняют смысловые оттенки слов, переносны значений и т. д.).</w:t>
      </w:r>
    </w:p>
    <w:p w14:paraId="5ED3681D" w14:textId="77777777" w:rsidR="00DB59DC" w:rsidRPr="00DB59DC" w:rsidRDefault="00DB59DC" w:rsidP="00D97C76">
      <w:pPr>
        <w:pStyle w:val="121"/>
        <w:numPr>
          <w:ilvl w:val="0"/>
          <w:numId w:val="39"/>
        </w:numPr>
        <w:spacing w:line="360" w:lineRule="auto"/>
        <w:rPr>
          <w:b w:val="0"/>
          <w:sz w:val="28"/>
          <w:szCs w:val="28"/>
        </w:rPr>
      </w:pPr>
      <w:r w:rsidRPr="00DB59DC">
        <w:rPr>
          <w:b w:val="0"/>
          <w:sz w:val="28"/>
          <w:szCs w:val="28"/>
        </w:rPr>
        <w:t>Создают условия для овладения детьми речью грамматическим строем речи (освоение морфологической стороны речи, синтаксической структуры высказываний, овладение способами словообразования).</w:t>
      </w:r>
    </w:p>
    <w:p w14:paraId="6F4E1891" w14:textId="77777777" w:rsidR="00DB59DC" w:rsidRPr="00DB59DC" w:rsidRDefault="00DB59DC" w:rsidP="00D97C76">
      <w:pPr>
        <w:pStyle w:val="121"/>
        <w:numPr>
          <w:ilvl w:val="0"/>
          <w:numId w:val="39"/>
        </w:numPr>
        <w:spacing w:line="360" w:lineRule="auto"/>
        <w:rPr>
          <w:b w:val="0"/>
          <w:sz w:val="28"/>
          <w:szCs w:val="28"/>
        </w:rPr>
      </w:pPr>
      <w:r w:rsidRPr="00DB59DC">
        <w:rPr>
          <w:b w:val="0"/>
          <w:sz w:val="28"/>
          <w:szCs w:val="28"/>
        </w:rPr>
        <w:t>Развивают связную речь детей (совершенствуют диалогическую, монологическую речь).</w:t>
      </w:r>
    </w:p>
    <w:p w14:paraId="2211726E" w14:textId="77777777" w:rsidR="00DB59DC" w:rsidRPr="00DB59DC" w:rsidRDefault="00DB59DC" w:rsidP="00D97C76">
      <w:pPr>
        <w:pStyle w:val="121"/>
        <w:numPr>
          <w:ilvl w:val="0"/>
          <w:numId w:val="39"/>
        </w:numPr>
        <w:spacing w:line="360" w:lineRule="auto"/>
        <w:rPr>
          <w:b w:val="0"/>
          <w:sz w:val="28"/>
          <w:szCs w:val="28"/>
        </w:rPr>
      </w:pPr>
      <w:r w:rsidRPr="00DB59DC">
        <w:rPr>
          <w:b w:val="0"/>
          <w:sz w:val="28"/>
          <w:szCs w:val="28"/>
        </w:rPr>
        <w:t>Приобщают детей к культуре чтения художественной литературы (читают детям книги, организуют прослушивание пластинок, беседуют о прочитанном, поддерживают попытки самостоятельного чтения).</w:t>
      </w:r>
    </w:p>
    <w:p w14:paraId="125FB444" w14:textId="77777777" w:rsidR="004A0F4A" w:rsidRDefault="00DB59DC" w:rsidP="00D97C76">
      <w:pPr>
        <w:pStyle w:val="121"/>
        <w:numPr>
          <w:ilvl w:val="0"/>
          <w:numId w:val="39"/>
        </w:numPr>
        <w:shd w:val="clear" w:color="auto" w:fill="auto"/>
        <w:spacing w:line="360" w:lineRule="auto"/>
        <w:rPr>
          <w:b w:val="0"/>
          <w:sz w:val="28"/>
          <w:szCs w:val="28"/>
        </w:rPr>
      </w:pPr>
      <w:r w:rsidRPr="00DB59DC">
        <w:rPr>
          <w:b w:val="0"/>
          <w:sz w:val="28"/>
          <w:szCs w:val="28"/>
        </w:rPr>
        <w:lastRenderedPageBreak/>
        <w:t>Развивают речевое творчество (изменение и придумывание слов, составление загадок, сочинение сказок и т. д.).</w:t>
      </w:r>
    </w:p>
    <w:p w14:paraId="7C93410F" w14:textId="77777777" w:rsidR="006F6D99" w:rsidRPr="004A0F4A" w:rsidRDefault="006F6D99" w:rsidP="00D97C76">
      <w:pPr>
        <w:pStyle w:val="121"/>
        <w:numPr>
          <w:ilvl w:val="0"/>
          <w:numId w:val="39"/>
        </w:numPr>
        <w:shd w:val="clear" w:color="auto" w:fill="auto"/>
        <w:spacing w:line="360" w:lineRule="auto"/>
        <w:rPr>
          <w:b w:val="0"/>
          <w:sz w:val="28"/>
          <w:szCs w:val="28"/>
        </w:rPr>
      </w:pPr>
      <w:r w:rsidRPr="004A0F4A">
        <w:rPr>
          <w:rStyle w:val="2"/>
          <w:b w:val="0"/>
          <w:color w:val="000000"/>
          <w:sz w:val="28"/>
          <w:szCs w:val="28"/>
        </w:rPr>
        <w:t>Поощряют  использование речи, словотворчество, придумывание альтернативных окончаний историй и сказок.</w:t>
      </w:r>
    </w:p>
    <w:p w14:paraId="3833CAAB" w14:textId="77777777" w:rsidR="006F6D99" w:rsidRPr="00DB59DC" w:rsidRDefault="006F6D99" w:rsidP="006F6D99">
      <w:pPr>
        <w:pStyle w:val="121"/>
        <w:shd w:val="clear" w:color="auto" w:fill="auto"/>
        <w:ind w:firstLine="480"/>
        <w:rPr>
          <w:b w:val="0"/>
          <w:i/>
          <w:sz w:val="28"/>
          <w:szCs w:val="28"/>
        </w:rPr>
      </w:pPr>
      <w:r w:rsidRPr="00DB59DC">
        <w:rPr>
          <w:rStyle w:val="12"/>
          <w:b/>
          <w:i/>
          <w:color w:val="000000"/>
          <w:sz w:val="28"/>
          <w:szCs w:val="28"/>
        </w:rPr>
        <w:t>Взрослые поощряют детей в обращении к разнообразным источникам информации</w:t>
      </w:r>
    </w:p>
    <w:p w14:paraId="35F2E374" w14:textId="77777777" w:rsidR="006F6D99" w:rsidRPr="00DB59DC" w:rsidRDefault="006F6D99" w:rsidP="00D97C76">
      <w:pPr>
        <w:pStyle w:val="21"/>
        <w:numPr>
          <w:ilvl w:val="0"/>
          <w:numId w:val="40"/>
        </w:numPr>
        <w:shd w:val="clear" w:color="auto" w:fill="auto"/>
        <w:tabs>
          <w:tab w:val="left" w:pos="774"/>
        </w:tabs>
        <w:spacing w:after="0" w:line="360" w:lineRule="auto"/>
        <w:rPr>
          <w:sz w:val="28"/>
          <w:szCs w:val="28"/>
        </w:rPr>
      </w:pPr>
      <w:r w:rsidRPr="00DB59DC">
        <w:rPr>
          <w:rStyle w:val="2"/>
          <w:color w:val="000000"/>
          <w:sz w:val="28"/>
          <w:szCs w:val="28"/>
        </w:rPr>
        <w:t>Предоставляют возможность обмениваться информацией.</w:t>
      </w:r>
    </w:p>
    <w:p w14:paraId="420CB11B" w14:textId="77777777" w:rsidR="006F6D99" w:rsidRPr="00DB59DC" w:rsidRDefault="006F6D99" w:rsidP="00D97C76">
      <w:pPr>
        <w:pStyle w:val="21"/>
        <w:numPr>
          <w:ilvl w:val="0"/>
          <w:numId w:val="40"/>
        </w:numPr>
        <w:shd w:val="clear" w:color="auto" w:fill="auto"/>
        <w:tabs>
          <w:tab w:val="left" w:pos="750"/>
        </w:tabs>
        <w:spacing w:after="0" w:line="360" w:lineRule="auto"/>
        <w:rPr>
          <w:sz w:val="28"/>
          <w:szCs w:val="28"/>
        </w:rPr>
      </w:pPr>
      <w:r w:rsidRPr="00DB59DC">
        <w:rPr>
          <w:rStyle w:val="2"/>
          <w:color w:val="000000"/>
          <w:sz w:val="28"/>
          <w:szCs w:val="28"/>
        </w:rPr>
        <w:t>Поощряют детей использовать и называть источники информации, адекватные возрасту, индивидуальным возможностям, познавательным потребностям.</w:t>
      </w:r>
    </w:p>
    <w:p w14:paraId="7BF33C16" w14:textId="77777777" w:rsidR="006F6D99" w:rsidRPr="00DB59DC" w:rsidRDefault="006F6D99" w:rsidP="00D97C76">
      <w:pPr>
        <w:pStyle w:val="21"/>
        <w:numPr>
          <w:ilvl w:val="0"/>
          <w:numId w:val="40"/>
        </w:numPr>
        <w:shd w:val="clear" w:color="auto" w:fill="auto"/>
        <w:tabs>
          <w:tab w:val="left" w:pos="750"/>
        </w:tabs>
        <w:spacing w:after="0" w:line="360" w:lineRule="auto"/>
        <w:rPr>
          <w:sz w:val="28"/>
          <w:szCs w:val="28"/>
        </w:rPr>
      </w:pPr>
      <w:r w:rsidRPr="00DB59DC">
        <w:rPr>
          <w:rStyle w:val="2"/>
          <w:color w:val="000000"/>
          <w:sz w:val="28"/>
          <w:szCs w:val="28"/>
        </w:rPr>
        <w:t>Обеспечивают возможности для обогащения словаря (знакомят с названиями предметов и явлений, действиями, свойствами и качествами, назначением, помогают освоить слова, обозначающие видовые и родовые обобщения, уточняют смысловые оттенки слов, переносны значений и т. д.).</w:t>
      </w:r>
    </w:p>
    <w:p w14:paraId="3D550BAF" w14:textId="77777777" w:rsidR="006F6D99" w:rsidRPr="00DB59DC" w:rsidRDefault="006F6D99" w:rsidP="00D97C76">
      <w:pPr>
        <w:pStyle w:val="21"/>
        <w:numPr>
          <w:ilvl w:val="0"/>
          <w:numId w:val="40"/>
        </w:numPr>
        <w:shd w:val="clear" w:color="auto" w:fill="auto"/>
        <w:tabs>
          <w:tab w:val="left" w:pos="750"/>
        </w:tabs>
        <w:spacing w:after="0" w:line="360" w:lineRule="auto"/>
        <w:rPr>
          <w:sz w:val="28"/>
          <w:szCs w:val="28"/>
        </w:rPr>
      </w:pPr>
      <w:r w:rsidRPr="00DB59DC">
        <w:rPr>
          <w:rStyle w:val="2"/>
          <w:color w:val="000000"/>
          <w:sz w:val="28"/>
          <w:szCs w:val="28"/>
        </w:rPr>
        <w:t>Создают условия для овладения детьми речью грамматическим строем речи (освоение морфологической стороны речи, синтаксической структуры высказываний, овладение способами словообразования).</w:t>
      </w:r>
    </w:p>
    <w:p w14:paraId="02ADFD70" w14:textId="77777777" w:rsidR="006F6D99" w:rsidRPr="00DB59DC" w:rsidRDefault="006F6D99" w:rsidP="00D97C76">
      <w:pPr>
        <w:pStyle w:val="21"/>
        <w:numPr>
          <w:ilvl w:val="0"/>
          <w:numId w:val="40"/>
        </w:numPr>
        <w:shd w:val="clear" w:color="auto" w:fill="auto"/>
        <w:tabs>
          <w:tab w:val="left" w:pos="750"/>
        </w:tabs>
        <w:spacing w:after="0" w:line="360" w:lineRule="auto"/>
        <w:jc w:val="left"/>
        <w:rPr>
          <w:sz w:val="28"/>
          <w:szCs w:val="28"/>
        </w:rPr>
      </w:pPr>
      <w:r w:rsidRPr="00DB59DC">
        <w:rPr>
          <w:rStyle w:val="2"/>
          <w:color w:val="000000"/>
          <w:sz w:val="28"/>
          <w:szCs w:val="28"/>
        </w:rPr>
        <w:t>Развивают связную речь детей (совершенствуют диалогическую, монологическую речь).</w:t>
      </w:r>
    </w:p>
    <w:p w14:paraId="67E06264" w14:textId="77777777" w:rsidR="006F6D99" w:rsidRPr="00DB59DC" w:rsidRDefault="006F6D99" w:rsidP="00D97C76">
      <w:pPr>
        <w:pStyle w:val="21"/>
        <w:numPr>
          <w:ilvl w:val="0"/>
          <w:numId w:val="40"/>
        </w:numPr>
        <w:shd w:val="clear" w:color="auto" w:fill="auto"/>
        <w:tabs>
          <w:tab w:val="left" w:pos="750"/>
        </w:tabs>
        <w:spacing w:after="0" w:line="360" w:lineRule="auto"/>
        <w:rPr>
          <w:sz w:val="28"/>
          <w:szCs w:val="28"/>
        </w:rPr>
      </w:pPr>
      <w:r w:rsidRPr="00DB59DC">
        <w:rPr>
          <w:rStyle w:val="2"/>
          <w:color w:val="000000"/>
          <w:sz w:val="28"/>
          <w:szCs w:val="28"/>
        </w:rPr>
        <w:t>Приобщают детей к культуре чтения художественной литературы (читают детям книги, организуют прослушивание пластинок, беседуют о прочитанном, поддерживают попытки самостоятельного чтения).</w:t>
      </w:r>
    </w:p>
    <w:p w14:paraId="262B72B8" w14:textId="77777777" w:rsidR="004D2B7C" w:rsidRPr="004D2B7C" w:rsidRDefault="006F6D99" w:rsidP="006F6D99">
      <w:pPr>
        <w:pStyle w:val="21"/>
        <w:numPr>
          <w:ilvl w:val="0"/>
          <w:numId w:val="40"/>
        </w:numPr>
        <w:shd w:val="clear" w:color="auto" w:fill="auto"/>
        <w:spacing w:after="267" w:line="360" w:lineRule="auto"/>
        <w:rPr>
          <w:rStyle w:val="2"/>
          <w:sz w:val="28"/>
          <w:szCs w:val="28"/>
          <w:shd w:val="clear" w:color="auto" w:fill="auto"/>
        </w:rPr>
      </w:pPr>
      <w:r w:rsidRPr="00DB59DC">
        <w:rPr>
          <w:rStyle w:val="2"/>
          <w:color w:val="000000"/>
          <w:sz w:val="28"/>
          <w:szCs w:val="28"/>
        </w:rPr>
        <w:t xml:space="preserve">Развивают </w:t>
      </w:r>
      <w:r w:rsidRPr="00DB59DC">
        <w:rPr>
          <w:rStyle w:val="20"/>
          <w:b w:val="0"/>
          <w:i w:val="0"/>
          <w:sz w:val="28"/>
          <w:szCs w:val="28"/>
        </w:rPr>
        <w:t>речевое творчество</w:t>
      </w:r>
      <w:r w:rsidRPr="00DB59DC">
        <w:rPr>
          <w:rStyle w:val="2"/>
          <w:color w:val="000000"/>
          <w:sz w:val="28"/>
          <w:szCs w:val="28"/>
        </w:rPr>
        <w:t xml:space="preserve"> (изменение и придумывание слов, составление загадок, сочинение сказок и т. д.).</w:t>
      </w:r>
    </w:p>
    <w:p w14:paraId="6BDCC5E6" w14:textId="77777777" w:rsidR="006F6D99" w:rsidRPr="004D2B7C" w:rsidRDefault="00DB59DC" w:rsidP="006F6D99">
      <w:pPr>
        <w:pStyle w:val="21"/>
        <w:numPr>
          <w:ilvl w:val="0"/>
          <w:numId w:val="40"/>
        </w:numPr>
        <w:shd w:val="clear" w:color="auto" w:fill="auto"/>
        <w:spacing w:after="267" w:line="360" w:lineRule="auto"/>
        <w:rPr>
          <w:sz w:val="28"/>
          <w:szCs w:val="28"/>
        </w:rPr>
      </w:pPr>
      <w:r w:rsidRPr="004D2B7C">
        <w:rPr>
          <w:b/>
          <w:sz w:val="28"/>
          <w:szCs w:val="28"/>
          <w:lang w:bidi="ru-RU"/>
        </w:rPr>
        <w:t>2.4.«Художественно-эстетическое развитие»</w:t>
      </w:r>
    </w:p>
    <w:p w14:paraId="0FA0E638" w14:textId="77777777" w:rsidR="007D031F" w:rsidRDefault="007D031F" w:rsidP="007D031F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7D031F">
        <w:rPr>
          <w:rFonts w:ascii="Times New Roman" w:hAnsi="Times New Roman" w:cs="Times New Roman"/>
          <w:sz w:val="28"/>
          <w:szCs w:val="28"/>
          <w:lang w:bidi="ru-RU"/>
        </w:rPr>
        <w:t>Содержание образовательной деятельности (в том числе, осуществляемой в ходе режимных моментов и самостоятельной деятельности детей), направленные на:</w:t>
      </w:r>
    </w:p>
    <w:p w14:paraId="2AACA7EB" w14:textId="77777777" w:rsidR="007D031F" w:rsidRPr="007D031F" w:rsidRDefault="007D031F" w:rsidP="00D97C76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7D031F">
        <w:rPr>
          <w:rFonts w:ascii="Times New Roman" w:hAnsi="Times New Roman" w:cs="Times New Roman"/>
          <w:sz w:val="28"/>
          <w:szCs w:val="28"/>
          <w:lang w:bidi="ru-RU"/>
        </w:rPr>
        <w:t>развитие предпосылок ценностно-смыслового</w:t>
      </w:r>
      <w:r w:rsidRPr="007D031F">
        <w:rPr>
          <w:rFonts w:ascii="Times New Roman" w:hAnsi="Times New Roman" w:cs="Times New Roman"/>
          <w:sz w:val="28"/>
          <w:szCs w:val="28"/>
          <w:lang w:bidi="ru-RU"/>
        </w:rPr>
        <w:tab/>
        <w:t>восприятия и понимания произведений искусства (словесного, музыкального, изобразительного), мира природы;</w:t>
      </w:r>
    </w:p>
    <w:p w14:paraId="3CB2B757" w14:textId="77777777" w:rsidR="007D031F" w:rsidRPr="007D031F" w:rsidRDefault="007D031F" w:rsidP="00D97C76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7D031F">
        <w:rPr>
          <w:rFonts w:ascii="Times New Roman" w:hAnsi="Times New Roman" w:cs="Times New Roman"/>
          <w:sz w:val="28"/>
          <w:szCs w:val="28"/>
          <w:lang w:bidi="ru-RU"/>
        </w:rPr>
        <w:t>становление эстетического отношения к окружающему миру;</w:t>
      </w:r>
    </w:p>
    <w:p w14:paraId="2F305DB2" w14:textId="77777777" w:rsidR="007D031F" w:rsidRPr="007D031F" w:rsidRDefault="007D031F" w:rsidP="00D97C76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7D031F">
        <w:rPr>
          <w:rFonts w:ascii="Times New Roman" w:hAnsi="Times New Roman" w:cs="Times New Roman"/>
          <w:sz w:val="28"/>
          <w:szCs w:val="28"/>
          <w:lang w:bidi="ru-RU"/>
        </w:rPr>
        <w:t>формирование элементарных представлений о видах искусства; восприятие музыки, художественной литературы, фольклора;</w:t>
      </w:r>
    </w:p>
    <w:p w14:paraId="6D874E60" w14:textId="77777777" w:rsidR="007D031F" w:rsidRPr="007D031F" w:rsidRDefault="007D031F" w:rsidP="00D97C76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7D031F">
        <w:rPr>
          <w:rFonts w:ascii="Times New Roman" w:hAnsi="Times New Roman" w:cs="Times New Roman"/>
          <w:sz w:val="28"/>
          <w:szCs w:val="28"/>
          <w:lang w:bidi="ru-RU"/>
        </w:rPr>
        <w:t>стимулирование сопереживания персонажам художественных произведений;</w:t>
      </w:r>
    </w:p>
    <w:p w14:paraId="7AD6BB79" w14:textId="77777777" w:rsidR="007D031F" w:rsidRPr="007D031F" w:rsidRDefault="007D031F" w:rsidP="00D97C76">
      <w:pPr>
        <w:pStyle w:val="a3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7D031F">
        <w:rPr>
          <w:rFonts w:ascii="Times New Roman" w:hAnsi="Times New Roman" w:cs="Times New Roman"/>
          <w:sz w:val="28"/>
          <w:szCs w:val="28"/>
          <w:lang w:bidi="ru-RU"/>
        </w:rPr>
        <w:lastRenderedPageBreak/>
        <w:t>реализацию самостоятельной творческой деятельности детей (изобразительной, конструктивно-модельной, музыкальной и др.).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98"/>
        <w:gridCol w:w="5698"/>
      </w:tblGrid>
      <w:tr w:rsidR="007D031F" w14:paraId="5045C93D" w14:textId="77777777" w:rsidTr="007D031F">
        <w:tc>
          <w:tcPr>
            <w:tcW w:w="5698" w:type="dxa"/>
          </w:tcPr>
          <w:p w14:paraId="1AE301E0" w14:textId="77777777" w:rsidR="007D031F" w:rsidRPr="007D031F" w:rsidRDefault="007D031F" w:rsidP="007D0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Цели</w:t>
            </w:r>
          </w:p>
        </w:tc>
        <w:tc>
          <w:tcPr>
            <w:tcW w:w="5698" w:type="dxa"/>
          </w:tcPr>
          <w:p w14:paraId="11CBBE07" w14:textId="77777777" w:rsidR="007D031F" w:rsidRPr="007D031F" w:rsidRDefault="007D031F" w:rsidP="007D0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Задачи</w:t>
            </w:r>
          </w:p>
        </w:tc>
      </w:tr>
      <w:tr w:rsidR="007D031F" w14:paraId="53581EE0" w14:textId="77777777" w:rsidTr="007D031F">
        <w:tc>
          <w:tcPr>
            <w:tcW w:w="5698" w:type="dxa"/>
          </w:tcPr>
          <w:p w14:paraId="204619EE" w14:textId="77777777" w:rsidR="007D031F" w:rsidRPr="007D031F" w:rsidRDefault="007D031F" w:rsidP="007D03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D031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Художественно</w:t>
            </w:r>
            <w:r w:rsidRPr="007D031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softHyphen/>
            </w:r>
          </w:p>
          <w:p w14:paraId="3C5D8119" w14:textId="77777777" w:rsidR="007D031F" w:rsidRPr="007D031F" w:rsidRDefault="007D031F" w:rsidP="007D03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bookmarkStart w:id="4" w:name="bookmark2"/>
            <w:r w:rsidRPr="007D031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эстетическое</w:t>
            </w:r>
            <w:bookmarkEnd w:id="4"/>
          </w:p>
          <w:p w14:paraId="6A2E7A6A" w14:textId="77777777" w:rsidR="007D031F" w:rsidRPr="007D031F" w:rsidRDefault="007D031F" w:rsidP="007D03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7D031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развитие</w:t>
            </w:r>
          </w:p>
          <w:p w14:paraId="141B28A6" w14:textId="77777777" w:rsidR="007D031F" w:rsidRPr="007D031F" w:rsidRDefault="007D031F" w:rsidP="007D0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5698" w:type="dxa"/>
          </w:tcPr>
          <w:p w14:paraId="70F3309C" w14:textId="77777777" w:rsidR="007D031F" w:rsidRPr="007D031F" w:rsidRDefault="007D031F" w:rsidP="007D031F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7D031F">
              <w:rPr>
                <w:rFonts w:ascii="Times New Roman" w:hAnsi="Times New Roman" w:cs="Times New Roman"/>
                <w:color w:val="000000"/>
              </w:rPr>
              <w:t>Формировать интерес к эстетической стороне окружающей действительности, эстетического отношения к предметам и явлениям окружающего мира, произведениям искусства; воспитывать интерес к художественно-творческой деятельности.</w:t>
            </w:r>
          </w:p>
          <w:p w14:paraId="3C9CB560" w14:textId="77777777" w:rsidR="007D031F" w:rsidRPr="007D031F" w:rsidRDefault="007D031F" w:rsidP="00D97C76">
            <w:pPr>
              <w:widowControl w:val="0"/>
              <w:numPr>
                <w:ilvl w:val="0"/>
                <w:numId w:val="42"/>
              </w:numPr>
              <w:tabs>
                <w:tab w:val="left" w:pos="158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7D031F">
              <w:rPr>
                <w:rFonts w:ascii="Times New Roman" w:hAnsi="Times New Roman" w:cs="Times New Roman"/>
                <w:color w:val="000000"/>
              </w:rPr>
              <w:t>Развивать эстетические чувства детей, художественное восприятие, образных представлений, воображения, художественно-творческие способности.</w:t>
            </w:r>
          </w:p>
          <w:p w14:paraId="62E70282" w14:textId="77777777" w:rsidR="007D031F" w:rsidRPr="007D031F" w:rsidRDefault="007D031F" w:rsidP="00D97C76">
            <w:pPr>
              <w:widowControl w:val="0"/>
              <w:numPr>
                <w:ilvl w:val="0"/>
                <w:numId w:val="42"/>
              </w:numPr>
              <w:tabs>
                <w:tab w:val="left" w:pos="341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7D031F">
              <w:rPr>
                <w:rFonts w:ascii="Times New Roman" w:hAnsi="Times New Roman" w:cs="Times New Roman"/>
                <w:color w:val="000000"/>
              </w:rPr>
              <w:t>Развивать детское художественное творчество, интерес к</w:t>
            </w:r>
            <w:r w:rsidR="00DD527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D031F">
              <w:rPr>
                <w:rFonts w:ascii="Times New Roman" w:hAnsi="Times New Roman" w:cs="Times New Roman"/>
                <w:color w:val="000000"/>
              </w:rPr>
              <w:t>самостоятельной творческой деятельности</w:t>
            </w:r>
            <w:r w:rsidRPr="007D031F">
              <w:rPr>
                <w:rFonts w:ascii="Times New Roman" w:hAnsi="Times New Roman" w:cs="Times New Roman"/>
                <w:color w:val="000000"/>
              </w:rPr>
              <w:tab/>
              <w:t>(изобразительной,</w:t>
            </w:r>
            <w:r w:rsidR="00DD527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D03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конструктивно-модельной, музыкальной и др.); удовлетворять </w:t>
            </w:r>
            <w:r w:rsidRPr="007D031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потребности детей в самовыражении</w:t>
            </w:r>
          </w:p>
        </w:tc>
      </w:tr>
      <w:tr w:rsidR="007D031F" w14:paraId="086281DA" w14:textId="77777777" w:rsidTr="007D031F">
        <w:tc>
          <w:tcPr>
            <w:tcW w:w="5698" w:type="dxa"/>
          </w:tcPr>
          <w:p w14:paraId="76A5558F" w14:textId="77777777" w:rsidR="007D031F" w:rsidRPr="007D031F" w:rsidRDefault="007D031F" w:rsidP="007D0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Приобщение к искусству. Изобразительная деятельность  </w:t>
            </w:r>
          </w:p>
        </w:tc>
        <w:tc>
          <w:tcPr>
            <w:tcW w:w="5698" w:type="dxa"/>
          </w:tcPr>
          <w:p w14:paraId="3FD03527" w14:textId="77777777" w:rsidR="007D031F" w:rsidRDefault="007D031F" w:rsidP="007D031F">
            <w:pPr>
              <w:pStyle w:val="a5"/>
              <w:shd w:val="clear" w:color="auto" w:fill="auto"/>
              <w:spacing w:line="240" w:lineRule="exact"/>
              <w:ind w:firstLine="0"/>
            </w:pPr>
            <w:r>
              <w:rPr>
                <w:rStyle w:val="Exact"/>
                <w:color w:val="000000"/>
              </w:rPr>
              <w:t xml:space="preserve">- Развивать эмоциональную восприимчивость, эмоционального </w:t>
            </w:r>
            <w:r>
              <w:rPr>
                <w:rStyle w:val="2Exact"/>
              </w:rPr>
              <w:t>отклика на литературные и музыкальные произведения, красоту окружающего мира, произведения искусства</w:t>
            </w:r>
          </w:p>
          <w:p w14:paraId="3193E9B8" w14:textId="77777777" w:rsidR="007D031F" w:rsidRDefault="007D031F" w:rsidP="00D97C76">
            <w:pPr>
              <w:pStyle w:val="21"/>
              <w:numPr>
                <w:ilvl w:val="0"/>
                <w:numId w:val="43"/>
              </w:numPr>
              <w:shd w:val="clear" w:color="auto" w:fill="auto"/>
              <w:tabs>
                <w:tab w:val="left" w:pos="211"/>
              </w:tabs>
              <w:spacing w:after="0" w:line="274" w:lineRule="exact"/>
            </w:pPr>
            <w:r>
              <w:rPr>
                <w:rStyle w:val="2Exact"/>
                <w:color w:val="000000"/>
              </w:rPr>
              <w:t>Приобщать детей к народному и профессиональному искусству</w:t>
            </w:r>
          </w:p>
          <w:p w14:paraId="1279F570" w14:textId="77777777" w:rsidR="007D031F" w:rsidRDefault="007D031F" w:rsidP="007D031F">
            <w:pPr>
              <w:pStyle w:val="21"/>
              <w:shd w:val="clear" w:color="auto" w:fill="auto"/>
              <w:tabs>
                <w:tab w:val="left" w:pos="1618"/>
              </w:tabs>
              <w:spacing w:after="0" w:line="274" w:lineRule="exact"/>
              <w:ind w:firstLine="0"/>
            </w:pPr>
            <w:r>
              <w:rPr>
                <w:rStyle w:val="2Exact"/>
                <w:color w:val="000000"/>
              </w:rPr>
              <w:t>(словесному, музыкальному, изобразительному, театральному, к архитектуре)</w:t>
            </w:r>
            <w:r>
              <w:rPr>
                <w:rStyle w:val="2Exact"/>
                <w:color w:val="000000"/>
              </w:rPr>
              <w:tab/>
              <w:t>через ознакомление с лучшими образцами</w:t>
            </w:r>
          </w:p>
          <w:p w14:paraId="6BC98900" w14:textId="77777777" w:rsidR="007D031F" w:rsidRDefault="007D031F" w:rsidP="007D031F">
            <w:pPr>
              <w:pStyle w:val="21"/>
              <w:shd w:val="clear" w:color="auto" w:fill="auto"/>
              <w:spacing w:after="0" w:line="274" w:lineRule="exact"/>
              <w:ind w:firstLine="0"/>
            </w:pPr>
            <w:r>
              <w:rPr>
                <w:rStyle w:val="2Exact"/>
                <w:color w:val="000000"/>
              </w:rPr>
              <w:t>отечественного и мирового искусства; воспитывать умение понимать содержание произведений искусства.</w:t>
            </w:r>
          </w:p>
          <w:p w14:paraId="2D99B17F" w14:textId="77777777" w:rsidR="007D031F" w:rsidRPr="007D031F" w:rsidRDefault="007D031F" w:rsidP="00D97C76">
            <w:pPr>
              <w:pStyle w:val="21"/>
              <w:numPr>
                <w:ilvl w:val="0"/>
                <w:numId w:val="43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rPr>
                <w:rStyle w:val="2Exact2"/>
                <w:u w:val="none"/>
                <w:shd w:val="clear" w:color="auto" w:fill="auto"/>
              </w:rPr>
            </w:pPr>
            <w:r>
              <w:rPr>
                <w:rStyle w:val="2Exact"/>
                <w:color w:val="000000"/>
              </w:rPr>
              <w:t xml:space="preserve">Формировать элементарные представления о видах и жанрах </w:t>
            </w:r>
            <w:r w:rsidRPr="007D031F">
              <w:rPr>
                <w:rStyle w:val="2Exact2"/>
                <w:color w:val="000000"/>
                <w:u w:val="none"/>
              </w:rPr>
              <w:t>искусства, средствах выразительности в различных видах искусства.</w:t>
            </w:r>
          </w:p>
          <w:p w14:paraId="7C3B2F92" w14:textId="77777777" w:rsidR="007D031F" w:rsidRDefault="007D031F" w:rsidP="00D97C76">
            <w:pPr>
              <w:pStyle w:val="21"/>
              <w:numPr>
                <w:ilvl w:val="0"/>
                <w:numId w:val="43"/>
              </w:numPr>
              <w:tabs>
                <w:tab w:val="left" w:pos="259"/>
              </w:tabs>
              <w:spacing w:after="0" w:line="274" w:lineRule="exact"/>
            </w:pPr>
            <w:r>
              <w:t>Развивать интерес к различным видам изобразительной деятельности; совершенствовать умения в рисовании, лепке, аппликации, художественном труде.</w:t>
            </w:r>
          </w:p>
          <w:p w14:paraId="059CFD76" w14:textId="77777777" w:rsidR="007D031F" w:rsidRDefault="007D031F" w:rsidP="00D97C76">
            <w:pPr>
              <w:pStyle w:val="21"/>
              <w:numPr>
                <w:ilvl w:val="0"/>
                <w:numId w:val="43"/>
              </w:numPr>
              <w:tabs>
                <w:tab w:val="left" w:pos="259"/>
              </w:tabs>
              <w:spacing w:after="0" w:line="274" w:lineRule="exact"/>
            </w:pPr>
            <w:r>
              <w:t>Воспитывать эмоциональную отзывчивость при восприятии произведений изобразительного искусства.</w:t>
            </w:r>
          </w:p>
          <w:p w14:paraId="72B4506F" w14:textId="77777777" w:rsidR="007D031F" w:rsidRDefault="007D031F" w:rsidP="00D97C76">
            <w:pPr>
              <w:pStyle w:val="21"/>
              <w:numPr>
                <w:ilvl w:val="0"/>
                <w:numId w:val="43"/>
              </w:numPr>
              <w:tabs>
                <w:tab w:val="left" w:pos="259"/>
              </w:tabs>
              <w:spacing w:after="0" w:line="274" w:lineRule="exact"/>
            </w:pPr>
            <w:r>
              <w:t>Воспитывать желание и умение взаимодействовать со сверстниками</w:t>
            </w:r>
          </w:p>
          <w:p w14:paraId="0A7EB7DA" w14:textId="77777777" w:rsidR="007D031F" w:rsidRPr="007D031F" w:rsidRDefault="007D031F" w:rsidP="00D97C76">
            <w:pPr>
              <w:pStyle w:val="21"/>
              <w:numPr>
                <w:ilvl w:val="0"/>
                <w:numId w:val="43"/>
              </w:numPr>
              <w:shd w:val="clear" w:color="auto" w:fill="auto"/>
              <w:tabs>
                <w:tab w:val="left" w:pos="259"/>
              </w:tabs>
              <w:spacing w:after="0" w:line="274" w:lineRule="exact"/>
            </w:pPr>
            <w:r>
              <w:t>при создании коллективных работ.</w:t>
            </w:r>
          </w:p>
          <w:p w14:paraId="3A5FCDAF" w14:textId="77777777" w:rsidR="007D031F" w:rsidRPr="007D031F" w:rsidRDefault="007D031F" w:rsidP="006F6D9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D031F" w14:paraId="2AF0F836" w14:textId="77777777" w:rsidTr="007D031F">
        <w:tc>
          <w:tcPr>
            <w:tcW w:w="5698" w:type="dxa"/>
          </w:tcPr>
          <w:p w14:paraId="461C426A" w14:textId="77777777" w:rsidR="007D031F" w:rsidRPr="007D031F" w:rsidRDefault="007D031F" w:rsidP="007D0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Конструктивно модельная деятельность</w:t>
            </w:r>
          </w:p>
        </w:tc>
        <w:tc>
          <w:tcPr>
            <w:tcW w:w="5698" w:type="dxa"/>
          </w:tcPr>
          <w:p w14:paraId="452CBB84" w14:textId="77777777" w:rsidR="007D031F" w:rsidRPr="007D031F" w:rsidRDefault="007D031F" w:rsidP="00D97C76">
            <w:pPr>
              <w:widowControl w:val="0"/>
              <w:numPr>
                <w:ilvl w:val="0"/>
                <w:numId w:val="44"/>
              </w:numPr>
              <w:tabs>
                <w:tab w:val="left" w:pos="418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7D031F">
              <w:rPr>
                <w:rFonts w:ascii="Times New Roman" w:hAnsi="Times New Roman" w:cs="Times New Roman"/>
                <w:color w:val="000000"/>
              </w:rPr>
              <w:t>Приобщать к конструированию; развивать интерес к конструктивной деятельности, знакомить с различными видами конструкторов.</w:t>
            </w:r>
          </w:p>
          <w:p w14:paraId="60229D14" w14:textId="77777777" w:rsidR="007D031F" w:rsidRPr="007D031F" w:rsidRDefault="007D031F" w:rsidP="00D97C76">
            <w:pPr>
              <w:widowControl w:val="0"/>
              <w:numPr>
                <w:ilvl w:val="0"/>
                <w:numId w:val="44"/>
              </w:numPr>
              <w:tabs>
                <w:tab w:val="left" w:pos="264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7D031F">
              <w:rPr>
                <w:rFonts w:ascii="Times New Roman" w:hAnsi="Times New Roman" w:cs="Times New Roman"/>
                <w:color w:val="000000"/>
              </w:rPr>
              <w:t>Воспитывать умение работать коллективно, объединять свои</w:t>
            </w:r>
            <w:r w:rsidR="00DD527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D03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поделки в соответствии с общим замыслом, договариваться, кто </w:t>
            </w:r>
            <w:r w:rsidRPr="007D031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какую часть работы будет выполнять</w:t>
            </w:r>
          </w:p>
        </w:tc>
      </w:tr>
      <w:tr w:rsidR="007D031F" w14:paraId="4CAE641B" w14:textId="77777777" w:rsidTr="007D031F">
        <w:tc>
          <w:tcPr>
            <w:tcW w:w="5698" w:type="dxa"/>
          </w:tcPr>
          <w:p w14:paraId="796EF153" w14:textId="77777777" w:rsidR="007D031F" w:rsidRPr="007D031F" w:rsidRDefault="007D031F" w:rsidP="007D031F">
            <w:pPr>
              <w:pStyle w:val="31"/>
              <w:keepNext/>
              <w:keepLines/>
              <w:shd w:val="clear" w:color="auto" w:fill="auto"/>
              <w:spacing w:line="240" w:lineRule="exact"/>
              <w:ind w:firstLine="0"/>
              <w:jc w:val="center"/>
              <w:rPr>
                <w:b w:val="0"/>
                <w:color w:val="000000"/>
              </w:rPr>
            </w:pPr>
            <w:r w:rsidRPr="007D031F">
              <w:rPr>
                <w:rStyle w:val="3Exact0"/>
                <w:b/>
                <w:color w:val="000000"/>
              </w:rPr>
              <w:lastRenderedPageBreak/>
              <w:t>Музыкальная</w:t>
            </w:r>
          </w:p>
          <w:p w14:paraId="302D08D2" w14:textId="77777777" w:rsidR="007D031F" w:rsidRPr="007D031F" w:rsidRDefault="007D031F" w:rsidP="007D031F">
            <w:pPr>
              <w:pStyle w:val="121"/>
              <w:shd w:val="clear" w:color="auto" w:fill="auto"/>
              <w:spacing w:line="240" w:lineRule="exact"/>
              <w:jc w:val="center"/>
              <w:rPr>
                <w:b w:val="0"/>
              </w:rPr>
            </w:pPr>
            <w:r w:rsidRPr="007D031F">
              <w:rPr>
                <w:rStyle w:val="12Exact"/>
                <w:b/>
                <w:color w:val="000000"/>
              </w:rPr>
              <w:t>деятельность.</w:t>
            </w:r>
          </w:p>
          <w:p w14:paraId="4AB829F1" w14:textId="77777777" w:rsidR="007D031F" w:rsidRDefault="007D031F" w:rsidP="006F6D99">
            <w:pPr>
              <w:rPr>
                <w:lang w:bidi="ru-RU"/>
              </w:rPr>
            </w:pPr>
          </w:p>
        </w:tc>
        <w:tc>
          <w:tcPr>
            <w:tcW w:w="5698" w:type="dxa"/>
          </w:tcPr>
          <w:p w14:paraId="162DF199" w14:textId="77777777" w:rsidR="007D031F" w:rsidRPr="007D031F" w:rsidRDefault="007D031F" w:rsidP="00D97C76">
            <w:pPr>
              <w:widowControl w:val="0"/>
              <w:numPr>
                <w:ilvl w:val="0"/>
                <w:numId w:val="45"/>
              </w:numPr>
              <w:tabs>
                <w:tab w:val="left" w:pos="274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7D031F">
              <w:rPr>
                <w:rFonts w:ascii="Times New Roman" w:hAnsi="Times New Roman" w:cs="Times New Roman"/>
                <w:color w:val="000000"/>
              </w:rPr>
              <w:t>Приобщать к музыкальному искусству; формировать основы музыкальной культуры, знакомить с элементарными музыкальными понятиями, жанрами; воспитание эмоциональной отзывчивости при восприятии музыкальных произведений.</w:t>
            </w:r>
          </w:p>
          <w:p w14:paraId="7B9A3566" w14:textId="77777777" w:rsidR="007D031F" w:rsidRPr="007D031F" w:rsidRDefault="007D031F" w:rsidP="00D97C76">
            <w:pPr>
              <w:widowControl w:val="0"/>
              <w:numPr>
                <w:ilvl w:val="0"/>
                <w:numId w:val="45"/>
              </w:numPr>
              <w:tabs>
                <w:tab w:val="left" w:pos="154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7D031F">
              <w:rPr>
                <w:rFonts w:ascii="Times New Roman" w:hAnsi="Times New Roman" w:cs="Times New Roman"/>
                <w:color w:val="000000"/>
              </w:rPr>
              <w:t>Развивать музыкальные способности: поэтического и музыкального слуха, чувства ритма, музыкальной памяти;</w:t>
            </w:r>
          </w:p>
          <w:p w14:paraId="65FF7A72" w14:textId="77777777" w:rsidR="007D031F" w:rsidRPr="007D031F" w:rsidRDefault="007D031F" w:rsidP="007D031F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7D031F">
              <w:rPr>
                <w:rFonts w:ascii="Times New Roman" w:hAnsi="Times New Roman" w:cs="Times New Roman"/>
                <w:color w:val="000000"/>
              </w:rPr>
              <w:t>формировать песенный, музыкальный вкус.</w:t>
            </w:r>
          </w:p>
          <w:p w14:paraId="150952F0" w14:textId="77777777" w:rsidR="007D031F" w:rsidRPr="007D031F" w:rsidRDefault="007D031F" w:rsidP="00D97C76">
            <w:pPr>
              <w:widowControl w:val="0"/>
              <w:numPr>
                <w:ilvl w:val="0"/>
                <w:numId w:val="45"/>
              </w:numPr>
              <w:tabs>
                <w:tab w:val="left" w:pos="168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7D031F">
              <w:rPr>
                <w:rFonts w:ascii="Times New Roman" w:hAnsi="Times New Roman" w:cs="Times New Roman"/>
                <w:color w:val="000000"/>
              </w:rPr>
              <w:t>Воспитывать интерес к музыкально-художественной деятельности, совершенствовать умения в этом виде деятельности.</w:t>
            </w:r>
          </w:p>
          <w:p w14:paraId="21BF8DC4" w14:textId="77777777" w:rsidR="007D031F" w:rsidRDefault="007D031F" w:rsidP="007D031F">
            <w:pPr>
              <w:rPr>
                <w:lang w:bidi="ru-RU"/>
              </w:rPr>
            </w:pPr>
            <w:r w:rsidRPr="007D03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Развивать детское музыкально-художественное творчество, реализацию самостоятельной творческой деятельности детей; </w:t>
            </w:r>
            <w:r w:rsidRPr="007D031F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shd w:val="clear" w:color="auto" w:fill="FFFFFF"/>
                <w:lang w:eastAsia="ru-RU"/>
              </w:rPr>
              <w:t>удовлетворять потребности в самовыражении</w:t>
            </w:r>
          </w:p>
        </w:tc>
      </w:tr>
    </w:tbl>
    <w:p w14:paraId="594339B9" w14:textId="77777777" w:rsidR="004750BE" w:rsidRDefault="004750BE" w:rsidP="006F6D99">
      <w:pPr>
        <w:rPr>
          <w:lang w:bidi="ru-RU"/>
        </w:rPr>
      </w:pPr>
    </w:p>
    <w:p w14:paraId="030A46DA" w14:textId="77777777" w:rsidR="007D031F" w:rsidRDefault="007D031F" w:rsidP="007D031F">
      <w:pPr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7D031F">
        <w:rPr>
          <w:rFonts w:ascii="Times New Roman" w:hAnsi="Times New Roman" w:cs="Times New Roman"/>
          <w:b/>
          <w:sz w:val="28"/>
          <w:szCs w:val="28"/>
          <w:lang w:bidi="ru-RU"/>
        </w:rPr>
        <w:t>2.5.«Физическое развитие»</w:t>
      </w:r>
    </w:p>
    <w:p w14:paraId="3C4CC81A" w14:textId="77777777" w:rsidR="00071F66" w:rsidRPr="00071F66" w:rsidRDefault="00071F66" w:rsidP="00071F6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образовательной деятельности (в том числе, осуществляемой в ходе режимных моментов и самостоятельной деятельности детей), направленные на:</w:t>
      </w:r>
    </w:p>
    <w:p w14:paraId="68A55C0C" w14:textId="77777777" w:rsidR="007D031F" w:rsidRPr="00071F66" w:rsidRDefault="00BA3478" w:rsidP="00D97C76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cs="Times New Roman"/>
          <w:noProof/>
          <w:lang w:eastAsia="ru-RU"/>
        </w:rPr>
        <w:pict w14:anchorId="3538E685">
          <v:shape id="Text Box 4" o:spid="_x0000_s1028" type="#_x0000_t202" style="position:absolute;left:0;text-align:left;margin-left:-14.05pt;margin-top:-497.55pt;width:101.75pt;height:24pt;z-index:-251650048;visibility:visible;mso-wrap-style:square;mso-width-percent:0;mso-height-percent:0;mso-wrap-distance-left:5pt;mso-wrap-distance-top:109.9pt;mso-wrap-distance-right:20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" filled="f" stroked="f">
            <v:textbox style="mso-fit-shape-to-text:t" inset="0,0,0,0">
              <w:txbxContent>
                <w:p w14:paraId="01BDF3CE" w14:textId="77777777" w:rsidR="00AA3E17" w:rsidRDefault="00AA3E17" w:rsidP="00071F66">
                  <w:pPr>
                    <w:pStyle w:val="31"/>
                    <w:keepNext/>
                    <w:keepLines/>
                    <w:shd w:val="clear" w:color="auto" w:fill="auto"/>
                    <w:spacing w:line="240" w:lineRule="exact"/>
                    <w:ind w:firstLine="0"/>
                    <w:jc w:val="left"/>
                  </w:pPr>
                </w:p>
                <w:p w14:paraId="6F3EC408" w14:textId="77777777" w:rsidR="00AA3E17" w:rsidRDefault="00AA3E17" w:rsidP="00071F66">
                  <w:pPr>
                    <w:pStyle w:val="121"/>
                    <w:shd w:val="clear" w:color="auto" w:fill="auto"/>
                    <w:spacing w:line="24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="00071F66" w:rsidRPr="00071F66">
        <w:rPr>
          <w:rFonts w:ascii="Times New Roman" w:eastAsia="Arial Unicode MS" w:hAnsi="Times New Roman" w:cs="Arial Unicode MS"/>
          <w:color w:val="000000"/>
          <w:sz w:val="28"/>
          <w:szCs w:val="28"/>
          <w:shd w:val="clear" w:color="auto" w:fill="FFFFFF"/>
          <w:lang w:eastAsia="ru-RU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</w:t>
      </w:r>
      <w:r w:rsidR="00071F66">
        <w:rPr>
          <w:rFonts w:ascii="Times New Roman" w:eastAsia="Arial Unicode MS" w:hAnsi="Times New Roman" w:cs="Arial Unicode MS"/>
          <w:color w:val="000000"/>
          <w:sz w:val="28"/>
          <w:szCs w:val="28"/>
          <w:shd w:val="clear" w:color="auto" w:fill="FFFFFF"/>
          <w:lang w:eastAsia="ru-RU"/>
        </w:rPr>
        <w:t>прыжки, повороты в обе стороны);</w:t>
      </w:r>
    </w:p>
    <w:p w14:paraId="2AC91798" w14:textId="77777777" w:rsidR="00071F66" w:rsidRPr="00071F66" w:rsidRDefault="00071F66" w:rsidP="00D97C76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71F66">
        <w:rPr>
          <w:rFonts w:ascii="Times New Roman" w:hAnsi="Times New Roman" w:cs="Times New Roman"/>
          <w:sz w:val="28"/>
          <w:szCs w:val="28"/>
          <w:lang w:bidi="ru-RU"/>
        </w:rPr>
        <w:t>Формирование начальных представлений о некоторых видах спорта;</w:t>
      </w:r>
    </w:p>
    <w:p w14:paraId="7F9AF6E2" w14:textId="77777777" w:rsidR="00071F66" w:rsidRPr="00071F66" w:rsidRDefault="00071F66" w:rsidP="00D97C76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71F66">
        <w:rPr>
          <w:rFonts w:ascii="Times New Roman" w:hAnsi="Times New Roman" w:cs="Times New Roman"/>
          <w:sz w:val="28"/>
          <w:szCs w:val="28"/>
          <w:lang w:bidi="ru-RU"/>
        </w:rPr>
        <w:t>Овладение подвижными играми с правилами;</w:t>
      </w:r>
    </w:p>
    <w:p w14:paraId="76FE460B" w14:textId="77777777" w:rsidR="00071F66" w:rsidRPr="00071F66" w:rsidRDefault="00071F66" w:rsidP="00D97C76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71F66">
        <w:rPr>
          <w:rFonts w:ascii="Times New Roman" w:hAnsi="Times New Roman" w:cs="Times New Roman"/>
          <w:sz w:val="28"/>
          <w:szCs w:val="28"/>
          <w:lang w:bidi="ru-RU"/>
        </w:rPr>
        <w:t>Становление целенаправленности и саморегуляции в двигательной сфере;</w:t>
      </w:r>
    </w:p>
    <w:p w14:paraId="13D1FD46" w14:textId="77777777" w:rsidR="00071F66" w:rsidRPr="00071F66" w:rsidRDefault="00071F66" w:rsidP="00D97C76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71F66">
        <w:rPr>
          <w:rFonts w:ascii="Times New Roman" w:hAnsi="Times New Roman" w:cs="Times New Roman"/>
          <w:sz w:val="28"/>
          <w:szCs w:val="28"/>
          <w:lang w:bidi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14:paraId="79EE21D8" w14:textId="77777777" w:rsidR="00071F66" w:rsidRDefault="00071F66" w:rsidP="00071F66">
      <w:pPr>
        <w:spacing w:line="360" w:lineRule="auto"/>
        <w:rPr>
          <w:rStyle w:val="2"/>
          <w:rFonts w:cs="Arial Unicode MS"/>
          <w:sz w:val="28"/>
          <w:szCs w:val="28"/>
        </w:rPr>
      </w:pPr>
      <w:r w:rsidRPr="00071F66">
        <w:rPr>
          <w:rStyle w:val="2"/>
          <w:rFonts w:cs="Arial Unicode MS"/>
          <w:sz w:val="28"/>
          <w:szCs w:val="28"/>
        </w:rPr>
        <w:t>ФГОС дошкольного образования определяет цели, задачи и содержание физического развития детей дош</w:t>
      </w:r>
      <w:r>
        <w:rPr>
          <w:rStyle w:val="2"/>
          <w:rFonts w:cs="Arial Unicode MS"/>
          <w:sz w:val="28"/>
          <w:szCs w:val="28"/>
        </w:rPr>
        <w:t>кольного возраста в условиях ДО</w:t>
      </w:r>
      <w:r w:rsidRPr="00071F66">
        <w:rPr>
          <w:rStyle w:val="2"/>
          <w:rFonts w:cs="Arial Unicode MS"/>
          <w:sz w:val="28"/>
          <w:szCs w:val="28"/>
        </w:rPr>
        <w:t>. Их можно диффе</w:t>
      </w:r>
      <w:r>
        <w:rPr>
          <w:rStyle w:val="2"/>
          <w:rFonts w:cs="Arial Unicode MS"/>
          <w:sz w:val="28"/>
          <w:szCs w:val="28"/>
        </w:rPr>
        <w:t>ренцировать на  два содержательных модуля «Здоровье» и «Физическое развитие»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98"/>
        <w:gridCol w:w="5698"/>
      </w:tblGrid>
      <w:tr w:rsidR="00071F66" w14:paraId="53E232A0" w14:textId="77777777" w:rsidTr="00071F66">
        <w:tc>
          <w:tcPr>
            <w:tcW w:w="5698" w:type="dxa"/>
          </w:tcPr>
          <w:p w14:paraId="3F955D3F" w14:textId="77777777" w:rsidR="00071F66" w:rsidRPr="00071F66" w:rsidRDefault="00071F66" w:rsidP="00071F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Цели</w:t>
            </w:r>
          </w:p>
        </w:tc>
        <w:tc>
          <w:tcPr>
            <w:tcW w:w="5698" w:type="dxa"/>
          </w:tcPr>
          <w:p w14:paraId="60270470" w14:textId="77777777" w:rsidR="00071F66" w:rsidRPr="00071F66" w:rsidRDefault="00071F66" w:rsidP="00071F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Задачи</w:t>
            </w:r>
          </w:p>
        </w:tc>
      </w:tr>
      <w:tr w:rsidR="00071F66" w14:paraId="2DE3003D" w14:textId="77777777" w:rsidTr="00071F66">
        <w:tc>
          <w:tcPr>
            <w:tcW w:w="5698" w:type="dxa"/>
          </w:tcPr>
          <w:p w14:paraId="27BCFA38" w14:textId="77777777" w:rsidR="00071F66" w:rsidRPr="00071F66" w:rsidRDefault="00071F66" w:rsidP="00071F66">
            <w:pPr>
              <w:pStyle w:val="121"/>
              <w:jc w:val="center"/>
              <w:rPr>
                <w:color w:val="000000"/>
              </w:rPr>
            </w:pPr>
            <w:r w:rsidRPr="00071F66">
              <w:rPr>
                <w:rStyle w:val="12Exact"/>
                <w:b/>
                <w:color w:val="000000"/>
              </w:rPr>
              <w:t>Формирование начальных представлений о здоровом образе жизни.</w:t>
            </w:r>
            <w:r w:rsidRPr="00071F66">
              <w:rPr>
                <w:color w:val="000000"/>
              </w:rPr>
              <w:t xml:space="preserve"> Физическая</w:t>
            </w:r>
          </w:p>
          <w:p w14:paraId="17D804DF" w14:textId="77777777" w:rsidR="00071F66" w:rsidRPr="00071F66" w:rsidRDefault="00071F66" w:rsidP="00071F66">
            <w:pPr>
              <w:pStyle w:val="121"/>
              <w:jc w:val="center"/>
              <w:rPr>
                <w:color w:val="000000"/>
              </w:rPr>
            </w:pPr>
            <w:r w:rsidRPr="00071F66">
              <w:rPr>
                <w:color w:val="000000"/>
              </w:rPr>
              <w:t>культура.</w:t>
            </w:r>
          </w:p>
          <w:p w14:paraId="553FA046" w14:textId="77777777" w:rsidR="00071F66" w:rsidRPr="00071F66" w:rsidRDefault="00071F66" w:rsidP="00071F66">
            <w:pPr>
              <w:pStyle w:val="121"/>
              <w:shd w:val="clear" w:color="auto" w:fill="auto"/>
              <w:jc w:val="center"/>
              <w:rPr>
                <w:b w:val="0"/>
              </w:rPr>
            </w:pPr>
          </w:p>
          <w:p w14:paraId="04F47F4A" w14:textId="77777777" w:rsidR="00071F66" w:rsidRDefault="00071F66" w:rsidP="00071F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98" w:type="dxa"/>
          </w:tcPr>
          <w:p w14:paraId="32C3F5E7" w14:textId="77777777" w:rsidR="00071F66" w:rsidRDefault="00071F66" w:rsidP="00071F66">
            <w:pPr>
              <w:rPr>
                <w:rStyle w:val="2Exact"/>
              </w:rPr>
            </w:pPr>
            <w:r>
              <w:rPr>
                <w:rStyle w:val="2Exact"/>
              </w:rPr>
              <w:lastRenderedPageBreak/>
              <w:t>- Формировать у детей начальные представления о здоровом образе жизни.</w:t>
            </w:r>
          </w:p>
          <w:p w14:paraId="22BD655A" w14:textId="77777777" w:rsidR="00071F66" w:rsidRPr="00071F66" w:rsidRDefault="00071F66" w:rsidP="00D97C76">
            <w:pPr>
              <w:widowControl w:val="0"/>
              <w:numPr>
                <w:ilvl w:val="0"/>
                <w:numId w:val="47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71F66">
              <w:rPr>
                <w:rFonts w:ascii="Times New Roman" w:hAnsi="Times New Roman" w:cs="Times New Roman"/>
                <w:color w:val="000000"/>
              </w:rPr>
              <w:t>Сохранять, укреплять и охранять здоровье детей;</w:t>
            </w:r>
          </w:p>
          <w:p w14:paraId="56E5FDA5" w14:textId="77777777" w:rsidR="00071F66" w:rsidRPr="00071F66" w:rsidRDefault="00071F66" w:rsidP="00071F66">
            <w:pPr>
              <w:widowControl w:val="0"/>
              <w:tabs>
                <w:tab w:val="left" w:pos="5146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71F66">
              <w:rPr>
                <w:rFonts w:ascii="Times New Roman" w:hAnsi="Times New Roman" w:cs="Times New Roman"/>
                <w:color w:val="000000"/>
              </w:rPr>
              <w:lastRenderedPageBreak/>
              <w:t>повышение умственной и физической работоспособности,</w:t>
            </w:r>
          </w:p>
          <w:p w14:paraId="50407583" w14:textId="77777777" w:rsidR="00071F66" w:rsidRPr="00071F66" w:rsidRDefault="00071F66" w:rsidP="00071F66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71F66">
              <w:rPr>
                <w:rFonts w:ascii="Times New Roman" w:hAnsi="Times New Roman" w:cs="Times New Roman"/>
                <w:color w:val="000000"/>
              </w:rPr>
              <w:t>предупреждение утомления.</w:t>
            </w:r>
          </w:p>
          <w:p w14:paraId="53E902DF" w14:textId="77777777" w:rsidR="00071F66" w:rsidRPr="00071F66" w:rsidRDefault="00071F66" w:rsidP="00D97C76">
            <w:pPr>
              <w:widowControl w:val="0"/>
              <w:numPr>
                <w:ilvl w:val="0"/>
                <w:numId w:val="47"/>
              </w:numPr>
              <w:tabs>
                <w:tab w:val="left" w:pos="216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71F66">
              <w:rPr>
                <w:rFonts w:ascii="Times New Roman" w:hAnsi="Times New Roman" w:cs="Times New Roman"/>
                <w:color w:val="000000"/>
              </w:rPr>
              <w:t>Обеспечить гармоничное физическое развитие, совершенствовать умение и навыки в основных видах движений, воспитывать красоту, грациозность, выразительность движений, формировать правильную осанку.</w:t>
            </w:r>
          </w:p>
          <w:p w14:paraId="2D200E83" w14:textId="77777777" w:rsidR="00071F66" w:rsidRPr="00071F66" w:rsidRDefault="00071F66" w:rsidP="00D97C76">
            <w:pPr>
              <w:widowControl w:val="0"/>
              <w:numPr>
                <w:ilvl w:val="0"/>
                <w:numId w:val="47"/>
              </w:numPr>
              <w:tabs>
                <w:tab w:val="left" w:pos="144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71F66">
              <w:rPr>
                <w:rFonts w:ascii="Times New Roman" w:hAnsi="Times New Roman" w:cs="Times New Roman"/>
                <w:color w:val="000000"/>
              </w:rPr>
              <w:t>Формировать потребность в ежедневной двигательной деятельности.</w:t>
            </w:r>
          </w:p>
          <w:p w14:paraId="41D987D7" w14:textId="77777777" w:rsidR="00071F66" w:rsidRPr="00071F66" w:rsidRDefault="00071F66" w:rsidP="00071F66">
            <w:pPr>
              <w:widowControl w:val="0"/>
              <w:tabs>
                <w:tab w:val="left" w:pos="1320"/>
                <w:tab w:val="left" w:pos="2875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071F66">
              <w:rPr>
                <w:rFonts w:ascii="Times New Roman" w:hAnsi="Times New Roman" w:cs="Times New Roman"/>
                <w:color w:val="000000"/>
              </w:rPr>
              <w:t>Развивать</w:t>
            </w:r>
            <w:r w:rsidRPr="00071F66">
              <w:rPr>
                <w:rFonts w:ascii="Times New Roman" w:hAnsi="Times New Roman" w:cs="Times New Roman"/>
                <w:color w:val="000000"/>
              </w:rPr>
              <w:tab/>
              <w:t>инициативу,</w:t>
            </w:r>
            <w:r w:rsidRPr="00071F66">
              <w:rPr>
                <w:rFonts w:ascii="Times New Roman" w:hAnsi="Times New Roman" w:cs="Times New Roman"/>
                <w:color w:val="000000"/>
              </w:rPr>
              <w:tab/>
              <w:t>самостоятельность и творчество в</w:t>
            </w:r>
            <w:r w:rsidR="00DD527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71F66">
              <w:rPr>
                <w:rFonts w:ascii="Times New Roman" w:hAnsi="Times New Roman" w:cs="Times New Roman"/>
                <w:color w:val="000000"/>
              </w:rPr>
              <w:t>двигательной активности, способность к самоконтролю, самооценке при выполнении движений.</w:t>
            </w:r>
          </w:p>
          <w:p w14:paraId="513D0B30" w14:textId="77777777" w:rsidR="00071F66" w:rsidRPr="00071F66" w:rsidRDefault="00071F66" w:rsidP="00D97C76">
            <w:pPr>
              <w:widowControl w:val="0"/>
              <w:numPr>
                <w:ilvl w:val="0"/>
                <w:numId w:val="47"/>
              </w:numPr>
              <w:tabs>
                <w:tab w:val="left" w:pos="168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071F66">
              <w:rPr>
                <w:rFonts w:ascii="Times New Roman" w:hAnsi="Times New Roman" w:cs="Times New Roman"/>
                <w:color w:val="000000"/>
              </w:rPr>
              <w:t>Развивать интерес к участию в  совместных подвижных и спортивных играх и</w:t>
            </w:r>
            <w:r w:rsidR="00DD527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71F66">
              <w:rPr>
                <w:rFonts w:ascii="Times New Roman" w:hAnsi="Times New Roman" w:cs="Times New Roman"/>
                <w:color w:val="000000"/>
              </w:rPr>
              <w:t>физических</w:t>
            </w:r>
            <w:r w:rsidRPr="00071F66">
              <w:rPr>
                <w:rFonts w:ascii="Times New Roman" w:hAnsi="Times New Roman" w:cs="Times New Roman"/>
                <w:color w:val="000000"/>
              </w:rPr>
              <w:tab/>
              <w:t>упражнениях, активность в самостоятельной</w:t>
            </w:r>
            <w:r w:rsidR="00DD527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71F6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shd w:val="clear" w:color="auto" w:fill="FFFFFF"/>
                <w:lang w:eastAsia="ru-RU"/>
              </w:rPr>
              <w:t>двигательной деятельности; интерес и любовь к спорту.</w:t>
            </w:r>
          </w:p>
        </w:tc>
      </w:tr>
    </w:tbl>
    <w:p w14:paraId="788CE8CB" w14:textId="77777777" w:rsidR="00071F66" w:rsidRPr="00071F66" w:rsidRDefault="00071F66" w:rsidP="00071F6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5" w:name="bookmark22"/>
      <w:r w:rsidRPr="00071F66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 xml:space="preserve">Раздел </w:t>
      </w:r>
      <w:r w:rsidRPr="00071F66">
        <w:rPr>
          <w:rFonts w:ascii="Times New Roman" w:hAnsi="Times New Roman" w:cs="Times New Roman"/>
          <w:b/>
          <w:bCs/>
          <w:sz w:val="28"/>
          <w:szCs w:val="28"/>
          <w:lang w:bidi="ru-RU"/>
        </w:rPr>
        <w:t>«</w:t>
      </w:r>
      <w:r w:rsidRPr="00071F66">
        <w:rPr>
          <w:rFonts w:ascii="Times New Roman" w:hAnsi="Times New Roman" w:cs="Times New Roman"/>
          <w:b/>
          <w:sz w:val="28"/>
          <w:szCs w:val="28"/>
          <w:lang w:bidi="ru-RU"/>
        </w:rPr>
        <w:t>Физическая культура</w:t>
      </w:r>
      <w:r w:rsidRPr="00071F66">
        <w:rPr>
          <w:rFonts w:ascii="Times New Roman" w:hAnsi="Times New Roman" w:cs="Times New Roman"/>
          <w:b/>
          <w:bCs/>
          <w:sz w:val="28"/>
          <w:szCs w:val="28"/>
          <w:lang w:bidi="ru-RU"/>
        </w:rPr>
        <w:t>»</w:t>
      </w:r>
      <w:bookmarkEnd w:id="5"/>
    </w:p>
    <w:p w14:paraId="50CB9C45" w14:textId="77777777" w:rsidR="00071F66" w:rsidRPr="00071F66" w:rsidRDefault="00071F66" w:rsidP="00071F66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71F66">
        <w:rPr>
          <w:rFonts w:ascii="Times New Roman" w:hAnsi="Times New Roman" w:cs="Times New Roman"/>
          <w:b/>
          <w:bCs/>
          <w:sz w:val="28"/>
          <w:szCs w:val="28"/>
          <w:lang w:bidi="ru-RU"/>
        </w:rPr>
        <w:t>Цель</w:t>
      </w:r>
      <w:r w:rsidRPr="00071F66">
        <w:rPr>
          <w:rFonts w:ascii="Times New Roman" w:hAnsi="Times New Roman" w:cs="Times New Roman"/>
          <w:sz w:val="28"/>
          <w:szCs w:val="28"/>
          <w:lang w:bidi="ru-RU"/>
        </w:rPr>
        <w:t>: формирование у детей интереса и ценностного отношения к занятиям физической культурой, гармоничное физическое развитие.</w:t>
      </w:r>
    </w:p>
    <w:p w14:paraId="2E36EBE4" w14:textId="77777777" w:rsidR="00071F66" w:rsidRPr="00071F66" w:rsidRDefault="00071F66" w:rsidP="00071F6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71F66">
        <w:rPr>
          <w:rFonts w:ascii="Times New Roman" w:hAnsi="Times New Roman" w:cs="Times New Roman"/>
          <w:sz w:val="28"/>
          <w:szCs w:val="28"/>
          <w:lang w:bidi="ru-RU"/>
        </w:rPr>
        <w:t>Задачи</w:t>
      </w:r>
      <w:r w:rsidRPr="00071F66">
        <w:rPr>
          <w:rFonts w:ascii="Times New Roman" w:hAnsi="Times New Roman" w:cs="Times New Roman"/>
          <w:b/>
          <w:bCs/>
          <w:sz w:val="28"/>
          <w:szCs w:val="28"/>
          <w:lang w:bidi="ru-RU"/>
        </w:rPr>
        <w:t>:</w:t>
      </w:r>
    </w:p>
    <w:p w14:paraId="0C046817" w14:textId="77777777" w:rsidR="00071F66" w:rsidRPr="00071F66" w:rsidRDefault="00071F66" w:rsidP="00D97C76">
      <w:pPr>
        <w:pStyle w:val="a3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71F66">
        <w:rPr>
          <w:rFonts w:ascii="Times New Roman" w:hAnsi="Times New Roman" w:cs="Times New Roman"/>
          <w:sz w:val="28"/>
          <w:szCs w:val="28"/>
          <w:lang w:bidi="ru-RU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14:paraId="201A012A" w14:textId="77777777" w:rsidR="00071F66" w:rsidRPr="00071F66" w:rsidRDefault="00071F66" w:rsidP="00D97C76">
      <w:pPr>
        <w:pStyle w:val="a3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71F66">
        <w:rPr>
          <w:rFonts w:ascii="Times New Roman" w:hAnsi="Times New Roman" w:cs="Times New Roman"/>
          <w:sz w:val="28"/>
          <w:szCs w:val="28"/>
          <w:lang w:bidi="ru-RU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14:paraId="20AB74B0" w14:textId="77777777" w:rsidR="00071F66" w:rsidRDefault="00071F66" w:rsidP="00D97C76">
      <w:pPr>
        <w:pStyle w:val="a3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71F66">
        <w:rPr>
          <w:rFonts w:ascii="Times New Roman" w:hAnsi="Times New Roman" w:cs="Times New Roman"/>
          <w:sz w:val="28"/>
          <w:szCs w:val="28"/>
          <w:lang w:bidi="ru-RU"/>
        </w:rPr>
        <w:t>Формирование потребности в ежедневной двигательной деятельности.</w:t>
      </w:r>
    </w:p>
    <w:p w14:paraId="6CA841E7" w14:textId="77777777" w:rsidR="00071F66" w:rsidRPr="00071F66" w:rsidRDefault="00071F66" w:rsidP="00D97C76">
      <w:pPr>
        <w:pStyle w:val="a3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71F66">
        <w:rPr>
          <w:rFonts w:ascii="Times New Roman" w:hAnsi="Times New Roman" w:cs="Times New Roman"/>
          <w:sz w:val="28"/>
          <w:szCs w:val="28"/>
          <w:lang w:bidi="ru-RU"/>
        </w:rPr>
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14:paraId="0DF51D14" w14:textId="77777777" w:rsidR="00071F66" w:rsidRPr="00071F66" w:rsidRDefault="00071F66" w:rsidP="00D97C76">
      <w:pPr>
        <w:pStyle w:val="a3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71F66">
        <w:rPr>
          <w:rFonts w:ascii="Times New Roman" w:hAnsi="Times New Roman" w:cs="Times New Roman"/>
          <w:sz w:val="28"/>
          <w:szCs w:val="28"/>
          <w:lang w:bidi="ru-RU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14:paraId="0F6939F2" w14:textId="77777777" w:rsidR="00071F66" w:rsidRPr="00071F66" w:rsidRDefault="00071F66" w:rsidP="009B55D2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71F66">
        <w:rPr>
          <w:rFonts w:ascii="Times New Roman" w:hAnsi="Times New Roman" w:cs="Times New Roman"/>
          <w:sz w:val="28"/>
          <w:szCs w:val="28"/>
          <w:lang w:bidi="ru-RU"/>
        </w:rPr>
        <w:t>Основная цель данной образовательной области в работе с детьми с ОВЗ, РАС - совершенствование функций формирующегося организма, развитие двигательных навыков, тонкой ручной моторики, зрительн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о-пространственной координации. </w:t>
      </w:r>
      <w:r w:rsidRPr="00071F66">
        <w:rPr>
          <w:rFonts w:ascii="Times New Roman" w:hAnsi="Times New Roman" w:cs="Times New Roman"/>
          <w:sz w:val="28"/>
          <w:szCs w:val="28"/>
          <w:lang w:bidi="ru-RU"/>
        </w:rPr>
        <w:t>В режиме предусмотрены занятия физкультурой, игры и развлечения на воздухе, при проведении которых учитываются индивидуальные возможности детей в соответствии с ограничением здоровья.</w:t>
      </w:r>
      <w:r w:rsidRPr="00071F66">
        <w:rPr>
          <w:rFonts w:ascii="Times New Roman" w:hAnsi="Times New Roman" w:cs="Times New Roman"/>
          <w:sz w:val="28"/>
          <w:szCs w:val="28"/>
          <w:lang w:bidi="ru-RU"/>
        </w:rPr>
        <w:tab/>
        <w:t>Работа по физическому воспитанию строится таким образом,</w:t>
      </w:r>
      <w:r w:rsidR="00DD527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71F66">
        <w:rPr>
          <w:rFonts w:ascii="Times New Roman" w:hAnsi="Times New Roman" w:cs="Times New Roman"/>
          <w:sz w:val="28"/>
          <w:szCs w:val="28"/>
          <w:lang w:bidi="ru-RU"/>
        </w:rPr>
        <w:t xml:space="preserve">чтобы решались и общие, и коррекционные задачи. Основная задача - стимулировать позитивные сдвиги в </w:t>
      </w:r>
      <w:r w:rsidRPr="00071F66">
        <w:rPr>
          <w:rFonts w:ascii="Times New Roman" w:hAnsi="Times New Roman" w:cs="Times New Roman"/>
          <w:sz w:val="28"/>
          <w:szCs w:val="28"/>
          <w:lang w:bidi="ru-RU"/>
        </w:rPr>
        <w:lastRenderedPageBreak/>
        <w:t>организме, формируя необходимые двигательные умения и навыки, физические качества и способности, направленные на жизнеобеспечение, развитие и совершенствование организма. На занятиях по физической культуре, наряду с образовательными и оздоровительными, решаются специальные коррекционные задачи:</w:t>
      </w:r>
    </w:p>
    <w:p w14:paraId="52E0BCCC" w14:textId="77777777" w:rsidR="00071F66" w:rsidRPr="009B55D2" w:rsidRDefault="00071F66" w:rsidP="00D97C76">
      <w:pPr>
        <w:pStyle w:val="a3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55D2">
        <w:rPr>
          <w:rFonts w:ascii="Times New Roman" w:hAnsi="Times New Roman" w:cs="Times New Roman"/>
          <w:sz w:val="28"/>
          <w:szCs w:val="28"/>
          <w:lang w:bidi="ru-RU"/>
        </w:rPr>
        <w:t>формирование в процессе физического воспитания пространственных и временных представлений;</w:t>
      </w:r>
    </w:p>
    <w:p w14:paraId="12B7CDAE" w14:textId="77777777" w:rsidR="00071F66" w:rsidRPr="009B55D2" w:rsidRDefault="00071F66" w:rsidP="00D97C76">
      <w:pPr>
        <w:pStyle w:val="a3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55D2">
        <w:rPr>
          <w:rFonts w:ascii="Times New Roman" w:hAnsi="Times New Roman" w:cs="Times New Roman"/>
          <w:sz w:val="28"/>
          <w:szCs w:val="28"/>
          <w:lang w:bidi="ru-RU"/>
        </w:rPr>
        <w:t>изучение в процессе предметной деятельности различных свойств материалов, а также назначения предметов;</w:t>
      </w:r>
    </w:p>
    <w:p w14:paraId="305A5172" w14:textId="77777777" w:rsidR="00071F66" w:rsidRPr="009B55D2" w:rsidRDefault="00071F66" w:rsidP="00D97C76">
      <w:pPr>
        <w:pStyle w:val="a3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55D2">
        <w:rPr>
          <w:rFonts w:ascii="Times New Roman" w:hAnsi="Times New Roman" w:cs="Times New Roman"/>
          <w:sz w:val="28"/>
          <w:szCs w:val="28"/>
          <w:lang w:bidi="ru-RU"/>
        </w:rPr>
        <w:t>развитие речи посредством движения;</w:t>
      </w:r>
    </w:p>
    <w:p w14:paraId="13F355F6" w14:textId="77777777" w:rsidR="00071F66" w:rsidRPr="009B55D2" w:rsidRDefault="00071F66" w:rsidP="00D97C76">
      <w:pPr>
        <w:pStyle w:val="a3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55D2">
        <w:rPr>
          <w:rFonts w:ascii="Times New Roman" w:hAnsi="Times New Roman" w:cs="Times New Roman"/>
          <w:sz w:val="28"/>
          <w:szCs w:val="28"/>
          <w:lang w:bidi="ru-RU"/>
        </w:rPr>
        <w:t>формирование в процессе двигательной деятельности различных видов познавательной деятельности;</w:t>
      </w:r>
    </w:p>
    <w:p w14:paraId="79358625" w14:textId="77777777" w:rsidR="00071F66" w:rsidRPr="009B55D2" w:rsidRDefault="00071F66" w:rsidP="00D97C76">
      <w:pPr>
        <w:pStyle w:val="a3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55D2">
        <w:rPr>
          <w:rFonts w:ascii="Times New Roman" w:hAnsi="Times New Roman" w:cs="Times New Roman"/>
          <w:sz w:val="28"/>
          <w:szCs w:val="28"/>
          <w:lang w:bidi="ru-RU"/>
        </w:rPr>
        <w:t>управление эмоциональной сферой ребёнка, развитие морально-волевых качеств личности, формирующихся в процессе специальных двигательных занятий, игр, эстафет.</w:t>
      </w:r>
    </w:p>
    <w:p w14:paraId="15683A19" w14:textId="77777777" w:rsidR="00071F66" w:rsidRDefault="00071F66" w:rsidP="00071F66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071F66">
        <w:rPr>
          <w:rFonts w:ascii="Times New Roman" w:hAnsi="Times New Roman" w:cs="Times New Roman"/>
          <w:sz w:val="28"/>
          <w:szCs w:val="28"/>
          <w:lang w:bidi="ru-RU"/>
        </w:rPr>
        <w:t>В работу вк</w:t>
      </w:r>
      <w:r w:rsidR="009B55D2">
        <w:rPr>
          <w:rFonts w:ascii="Times New Roman" w:hAnsi="Times New Roman" w:cs="Times New Roman"/>
          <w:sz w:val="28"/>
          <w:szCs w:val="28"/>
          <w:lang w:bidi="ru-RU"/>
        </w:rPr>
        <w:t xml:space="preserve">лючаются физические упражнения построения и перестроения, </w:t>
      </w:r>
      <w:r w:rsidRPr="00071F66">
        <w:rPr>
          <w:rFonts w:ascii="Times New Roman" w:hAnsi="Times New Roman" w:cs="Times New Roman"/>
          <w:sz w:val="28"/>
          <w:szCs w:val="28"/>
          <w:lang w:bidi="ru-RU"/>
        </w:rPr>
        <w:t>различные виды ходьбы и бега, лазание, ползание, метание, общеразвивающие упражнение на укрепление мышц спины, плечевого пояса, на координацию движений, на формирование правильной осанки, на развитие равновесия. Проводятся подвижные игры, направленные на соверше</w:t>
      </w:r>
      <w:r w:rsidR="009B55D2">
        <w:rPr>
          <w:rFonts w:ascii="Times New Roman" w:hAnsi="Times New Roman" w:cs="Times New Roman"/>
          <w:sz w:val="28"/>
          <w:szCs w:val="28"/>
          <w:lang w:bidi="ru-RU"/>
        </w:rPr>
        <w:t>нствование двигательных</w:t>
      </w:r>
      <w:r w:rsidR="009B55D2">
        <w:rPr>
          <w:rFonts w:ascii="Times New Roman" w:hAnsi="Times New Roman" w:cs="Times New Roman"/>
          <w:sz w:val="28"/>
          <w:szCs w:val="28"/>
          <w:lang w:bidi="ru-RU"/>
        </w:rPr>
        <w:tab/>
        <w:t xml:space="preserve">умений, </w:t>
      </w:r>
      <w:r w:rsidRPr="00071F66">
        <w:rPr>
          <w:rFonts w:ascii="Times New Roman" w:hAnsi="Times New Roman" w:cs="Times New Roman"/>
          <w:sz w:val="28"/>
          <w:szCs w:val="28"/>
          <w:lang w:bidi="ru-RU"/>
        </w:rPr>
        <w:t>фор</w:t>
      </w:r>
      <w:r w:rsidR="009B55D2">
        <w:rPr>
          <w:rFonts w:ascii="Times New Roman" w:hAnsi="Times New Roman" w:cs="Times New Roman"/>
          <w:sz w:val="28"/>
          <w:szCs w:val="28"/>
          <w:lang w:bidi="ru-RU"/>
        </w:rPr>
        <w:t xml:space="preserve">мирование </w:t>
      </w:r>
      <w:r w:rsidRPr="00071F66">
        <w:rPr>
          <w:rFonts w:ascii="Times New Roman" w:hAnsi="Times New Roman" w:cs="Times New Roman"/>
          <w:sz w:val="28"/>
          <w:szCs w:val="28"/>
          <w:lang w:bidi="ru-RU"/>
        </w:rPr>
        <w:t>положительных форм взаимодействия между детьми.</w:t>
      </w:r>
    </w:p>
    <w:p w14:paraId="5A897FE9" w14:textId="77777777" w:rsidR="009B55D2" w:rsidRPr="009B55D2" w:rsidRDefault="009B55D2" w:rsidP="009B55D2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9B55D2">
        <w:rPr>
          <w:rFonts w:ascii="Times New Roman" w:hAnsi="Times New Roman" w:cs="Times New Roman"/>
          <w:b/>
          <w:sz w:val="28"/>
          <w:szCs w:val="28"/>
          <w:lang w:bidi="ru-RU"/>
        </w:rPr>
        <w:t>Виды здоровье сберегающих технологий:</w:t>
      </w:r>
    </w:p>
    <w:p w14:paraId="67FCFBA3" w14:textId="77777777" w:rsidR="009B55D2" w:rsidRPr="009B55D2" w:rsidRDefault="009B55D2" w:rsidP="00D97C76">
      <w:pPr>
        <w:pStyle w:val="a3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55D2">
        <w:rPr>
          <w:rFonts w:ascii="Times New Roman" w:hAnsi="Times New Roman" w:cs="Times New Roman"/>
          <w:sz w:val="28"/>
          <w:szCs w:val="28"/>
          <w:lang w:bidi="ru-RU"/>
        </w:rPr>
        <w:t>Технологии сохранения и стимулирования здоровья (динамические паузы, подвижные и спортивные игры, релаксация, различные гимнастики).</w:t>
      </w:r>
    </w:p>
    <w:p w14:paraId="6F4E8EED" w14:textId="77777777" w:rsidR="009B55D2" w:rsidRPr="009B55D2" w:rsidRDefault="009B55D2" w:rsidP="00D97C76">
      <w:pPr>
        <w:pStyle w:val="a3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55D2">
        <w:rPr>
          <w:rFonts w:ascii="Times New Roman" w:hAnsi="Times New Roman" w:cs="Times New Roman"/>
          <w:sz w:val="28"/>
          <w:szCs w:val="28"/>
          <w:lang w:bidi="ru-RU"/>
        </w:rPr>
        <w:t>Технологии обучения здоровому образу жизни (физкультурная непосредственно образовательная деятельность, игровая непосредственно образовательная деятельность, коммуникативные игры)</w:t>
      </w:r>
    </w:p>
    <w:p w14:paraId="33CE1DD3" w14:textId="77777777" w:rsidR="009B55D2" w:rsidRPr="009B55D2" w:rsidRDefault="009B55D2" w:rsidP="00D97C76">
      <w:pPr>
        <w:pStyle w:val="a3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55D2">
        <w:rPr>
          <w:rFonts w:ascii="Times New Roman" w:hAnsi="Times New Roman" w:cs="Times New Roman"/>
          <w:sz w:val="28"/>
          <w:szCs w:val="28"/>
          <w:lang w:bidi="ru-RU"/>
        </w:rPr>
        <w:t xml:space="preserve">Коррекционные технологии (технологии музыкального воздействия, сказкотерапия, </w:t>
      </w:r>
      <w:proofErr w:type="spellStart"/>
      <w:r w:rsidRPr="009B55D2">
        <w:rPr>
          <w:rFonts w:ascii="Times New Roman" w:hAnsi="Times New Roman" w:cs="Times New Roman"/>
          <w:sz w:val="28"/>
          <w:szCs w:val="28"/>
          <w:lang w:bidi="ru-RU"/>
        </w:rPr>
        <w:t>цветотерапия</w:t>
      </w:r>
      <w:proofErr w:type="spellEnd"/>
      <w:r w:rsidRPr="009B55D2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Pr="009B55D2">
        <w:rPr>
          <w:rFonts w:ascii="Times New Roman" w:hAnsi="Times New Roman" w:cs="Times New Roman"/>
          <w:sz w:val="28"/>
          <w:szCs w:val="28"/>
          <w:lang w:bidi="ru-RU"/>
        </w:rPr>
        <w:t>психогимнастика</w:t>
      </w:r>
      <w:proofErr w:type="spellEnd"/>
      <w:r w:rsidRPr="009B55D2">
        <w:rPr>
          <w:rFonts w:ascii="Times New Roman" w:hAnsi="Times New Roman" w:cs="Times New Roman"/>
          <w:sz w:val="28"/>
          <w:szCs w:val="28"/>
          <w:lang w:bidi="ru-RU"/>
        </w:rPr>
        <w:t>).</w:t>
      </w:r>
    </w:p>
    <w:p w14:paraId="055AE7B8" w14:textId="77777777" w:rsidR="009B55D2" w:rsidRDefault="009B55D2" w:rsidP="009B55D2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9B55D2">
        <w:rPr>
          <w:rFonts w:ascii="Times New Roman" w:hAnsi="Times New Roman" w:cs="Times New Roman"/>
          <w:sz w:val="28"/>
          <w:szCs w:val="28"/>
          <w:lang w:bidi="ru-RU"/>
        </w:rPr>
        <w:t xml:space="preserve">В совокупности обозначенные виды деятельности обеспечивают решение общеразвивающих задач. Вместе с тем каждый из видов деятельности имеет свои коррекционные задачи и соответствующие методы их решения. Это связано с тем, что дети с </w:t>
      </w:r>
      <w:r w:rsidRPr="009B55D2">
        <w:rPr>
          <w:rFonts w:ascii="Times New Roman" w:hAnsi="Times New Roman" w:cs="Times New Roman"/>
          <w:sz w:val="28"/>
          <w:szCs w:val="28"/>
          <w:lang w:bidi="ru-RU"/>
        </w:rPr>
        <w:lastRenderedPageBreak/>
        <w:t>ОВЗ имеют как общие, так и специфические особенности, обусловленные непосредственно имеющимися нарушениями. Содержание базовых направлений работы в программах воспитания и обучения сочетается со специальными коррекционными областями. Конкретное содержание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ребенка).</w:t>
      </w:r>
    </w:p>
    <w:p w14:paraId="0B783CF0" w14:textId="77777777" w:rsidR="009B55D2" w:rsidRDefault="009B55D2" w:rsidP="009B55D2">
      <w:pPr>
        <w:pStyle w:val="22"/>
        <w:shd w:val="clear" w:color="auto" w:fill="auto"/>
        <w:spacing w:line="274" w:lineRule="exact"/>
        <w:rPr>
          <w:b w:val="0"/>
          <w:sz w:val="28"/>
          <w:szCs w:val="28"/>
        </w:rPr>
      </w:pPr>
      <w:r w:rsidRPr="009B55D2">
        <w:rPr>
          <w:rStyle w:val="2Exact0"/>
          <w:b/>
          <w:color w:val="000000"/>
          <w:sz w:val="28"/>
          <w:szCs w:val="28"/>
        </w:rPr>
        <w:t>Психолого-педагогические условия реализации содержания образовательной работы в рамках образовательной области «Физическое развитие»</w:t>
      </w:r>
    </w:p>
    <w:p w14:paraId="1EC6746B" w14:textId="77777777" w:rsidR="009B55D2" w:rsidRPr="009B55D2" w:rsidRDefault="00BA3478" w:rsidP="009B55D2">
      <w:pPr>
        <w:pStyle w:val="101"/>
        <w:shd w:val="clear" w:color="auto" w:fill="auto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 w14:anchorId="62F04A2A">
          <v:shape id="Text Box 7" o:spid="_x0000_s1029" type="#_x0000_t202" style="position:absolute;left:0;text-align:left;margin-left:8.25pt;margin-top:24.55pt;width:467.3pt;height:3.55pt;z-index:-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B6irwIAAK8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" filled="f" stroked="f">
            <v:textbox inset="0,0,0,0">
              <w:txbxContent>
                <w:p w14:paraId="712FDAD0" w14:textId="77777777" w:rsidR="00AA3E17" w:rsidRPr="009B55D2" w:rsidRDefault="00AA3E17" w:rsidP="009B55D2">
                  <w:pPr>
                    <w:pStyle w:val="22"/>
                    <w:shd w:val="clear" w:color="auto" w:fill="auto"/>
                    <w:spacing w:line="274" w:lineRule="exact"/>
                    <w:rPr>
                      <w:b w:val="0"/>
                      <w:i/>
                      <w:sz w:val="28"/>
                      <w:szCs w:val="28"/>
                    </w:rPr>
                  </w:pPr>
                </w:p>
              </w:txbxContent>
            </v:textbox>
            <w10:wrap type="topAndBottom" anchorx="margin"/>
          </v:shape>
        </w:pict>
      </w:r>
      <w:r w:rsidR="009B55D2" w:rsidRPr="009B55D2">
        <w:rPr>
          <w:rStyle w:val="10"/>
          <w:color w:val="000000"/>
          <w:sz w:val="28"/>
          <w:szCs w:val="28"/>
        </w:rPr>
        <w:t>Взрослые предоставляют возможность детям с ОВЗ, (РАС)  самостоятельно использовать приобретенные умения и навыки в повседневной жизни и деятельности.</w:t>
      </w:r>
    </w:p>
    <w:p w14:paraId="3E6CED4F" w14:textId="77777777" w:rsidR="009B55D2" w:rsidRPr="009B55D2" w:rsidRDefault="009B55D2" w:rsidP="00D97C76">
      <w:pPr>
        <w:pStyle w:val="21"/>
        <w:numPr>
          <w:ilvl w:val="0"/>
          <w:numId w:val="51"/>
        </w:numPr>
        <w:shd w:val="clear" w:color="auto" w:fill="auto"/>
        <w:tabs>
          <w:tab w:val="left" w:pos="737"/>
        </w:tabs>
        <w:spacing w:after="0" w:line="360" w:lineRule="auto"/>
        <w:rPr>
          <w:sz w:val="28"/>
          <w:szCs w:val="28"/>
        </w:rPr>
      </w:pPr>
      <w:r w:rsidRPr="009B55D2">
        <w:rPr>
          <w:rStyle w:val="2"/>
          <w:color w:val="000000"/>
          <w:sz w:val="28"/>
          <w:szCs w:val="28"/>
        </w:rPr>
        <w:t>Предоставляют возможность самостоятельно отбирать способы действий по обеспечению здоровья в игровых ситуациях.</w:t>
      </w:r>
    </w:p>
    <w:p w14:paraId="73D8D1A1" w14:textId="77777777" w:rsidR="009B55D2" w:rsidRPr="009B55D2" w:rsidRDefault="009B55D2" w:rsidP="00D97C76">
      <w:pPr>
        <w:pStyle w:val="21"/>
        <w:numPr>
          <w:ilvl w:val="0"/>
          <w:numId w:val="51"/>
        </w:numPr>
        <w:shd w:val="clear" w:color="auto" w:fill="auto"/>
        <w:tabs>
          <w:tab w:val="left" w:pos="815"/>
        </w:tabs>
        <w:spacing w:after="0" w:line="360" w:lineRule="auto"/>
        <w:rPr>
          <w:sz w:val="28"/>
          <w:szCs w:val="28"/>
        </w:rPr>
      </w:pPr>
      <w:r w:rsidRPr="009B55D2">
        <w:rPr>
          <w:rStyle w:val="2"/>
          <w:color w:val="000000"/>
          <w:sz w:val="28"/>
          <w:szCs w:val="28"/>
        </w:rPr>
        <w:t>Поощряют самостоятельность в выполнении режимных процедур.</w:t>
      </w:r>
    </w:p>
    <w:p w14:paraId="5FEEF6D6" w14:textId="77777777" w:rsidR="009B55D2" w:rsidRPr="009B55D2" w:rsidRDefault="009B55D2" w:rsidP="00D97C76">
      <w:pPr>
        <w:pStyle w:val="21"/>
        <w:numPr>
          <w:ilvl w:val="0"/>
          <w:numId w:val="51"/>
        </w:numPr>
        <w:shd w:val="clear" w:color="auto" w:fill="auto"/>
        <w:tabs>
          <w:tab w:val="left" w:pos="737"/>
        </w:tabs>
        <w:spacing w:after="0" w:line="360" w:lineRule="auto"/>
        <w:rPr>
          <w:sz w:val="28"/>
          <w:szCs w:val="28"/>
        </w:rPr>
      </w:pPr>
      <w:r w:rsidRPr="009B55D2">
        <w:rPr>
          <w:rStyle w:val="2"/>
          <w:color w:val="000000"/>
          <w:sz w:val="28"/>
          <w:szCs w:val="28"/>
        </w:rPr>
        <w:t xml:space="preserve">Предоставляют детям возможность практического овладения навыками соблюдения безопасности как в </w:t>
      </w:r>
      <w:proofErr w:type="gramStart"/>
      <w:r w:rsidRPr="009B55D2">
        <w:rPr>
          <w:rStyle w:val="2"/>
          <w:color w:val="000000"/>
          <w:sz w:val="28"/>
          <w:szCs w:val="28"/>
        </w:rPr>
        <w:t>помещении</w:t>
      </w:r>
      <w:proofErr w:type="gramEnd"/>
      <w:r w:rsidRPr="009B55D2">
        <w:rPr>
          <w:rStyle w:val="2"/>
          <w:color w:val="000000"/>
          <w:sz w:val="28"/>
          <w:szCs w:val="28"/>
        </w:rPr>
        <w:t xml:space="preserve"> так и на улице.</w:t>
      </w:r>
    </w:p>
    <w:p w14:paraId="6D805890" w14:textId="77777777" w:rsidR="009B55D2" w:rsidRPr="009B55D2" w:rsidRDefault="009B55D2" w:rsidP="00D97C76">
      <w:pPr>
        <w:pStyle w:val="21"/>
        <w:numPr>
          <w:ilvl w:val="0"/>
          <w:numId w:val="51"/>
        </w:numPr>
        <w:shd w:val="clear" w:color="auto" w:fill="auto"/>
        <w:tabs>
          <w:tab w:val="left" w:pos="737"/>
        </w:tabs>
        <w:spacing w:after="0" w:line="360" w:lineRule="auto"/>
        <w:rPr>
          <w:sz w:val="28"/>
          <w:szCs w:val="28"/>
        </w:rPr>
      </w:pPr>
      <w:r w:rsidRPr="009B55D2">
        <w:rPr>
          <w:rStyle w:val="2"/>
          <w:color w:val="000000"/>
          <w:sz w:val="28"/>
          <w:szCs w:val="28"/>
        </w:rPr>
        <w:t>Поощряют самостоятельную двигательную активность детей, поддерживают положительные эмоции и чувство мышечной радости».</w:t>
      </w:r>
    </w:p>
    <w:p w14:paraId="6FD290EF" w14:textId="77777777" w:rsidR="009B55D2" w:rsidRPr="009B55D2" w:rsidRDefault="009B55D2" w:rsidP="009B55D2">
      <w:pPr>
        <w:pStyle w:val="101"/>
        <w:shd w:val="clear" w:color="auto" w:fill="auto"/>
        <w:spacing w:line="360" w:lineRule="auto"/>
        <w:ind w:firstLine="500"/>
        <w:rPr>
          <w:b w:val="0"/>
          <w:i w:val="0"/>
          <w:sz w:val="28"/>
          <w:szCs w:val="28"/>
        </w:rPr>
      </w:pPr>
      <w:r w:rsidRPr="009B55D2">
        <w:rPr>
          <w:rStyle w:val="10"/>
          <w:b/>
          <w:i/>
          <w:color w:val="000000"/>
          <w:sz w:val="28"/>
          <w:szCs w:val="28"/>
        </w:rPr>
        <w:t>Взрослые поддерживают и развивают детскую инициативность.</w:t>
      </w:r>
    </w:p>
    <w:p w14:paraId="7C0F0E24" w14:textId="77777777" w:rsidR="009B55D2" w:rsidRPr="009B55D2" w:rsidRDefault="009B55D2" w:rsidP="00D97C76">
      <w:pPr>
        <w:pStyle w:val="21"/>
        <w:numPr>
          <w:ilvl w:val="0"/>
          <w:numId w:val="52"/>
        </w:numPr>
        <w:shd w:val="clear" w:color="auto" w:fill="auto"/>
        <w:tabs>
          <w:tab w:val="left" w:pos="795"/>
        </w:tabs>
        <w:spacing w:after="0" w:line="360" w:lineRule="auto"/>
        <w:rPr>
          <w:sz w:val="28"/>
          <w:szCs w:val="28"/>
        </w:rPr>
      </w:pPr>
      <w:r w:rsidRPr="009B55D2">
        <w:rPr>
          <w:rStyle w:val="2"/>
          <w:color w:val="000000"/>
          <w:sz w:val="28"/>
          <w:szCs w:val="28"/>
        </w:rPr>
        <w:t xml:space="preserve">Поддерживают стремление у детей научиться бегать, прыгать, лазать, метать и </w:t>
      </w:r>
      <w:proofErr w:type="gramStart"/>
      <w:r w:rsidRPr="009B55D2">
        <w:rPr>
          <w:rStyle w:val="2"/>
          <w:color w:val="000000"/>
          <w:sz w:val="28"/>
          <w:szCs w:val="28"/>
        </w:rPr>
        <w:t>т.п..</w:t>
      </w:r>
      <w:proofErr w:type="gramEnd"/>
    </w:p>
    <w:p w14:paraId="689E7BE1" w14:textId="77777777" w:rsidR="009B55D2" w:rsidRPr="009B55D2" w:rsidRDefault="009B55D2" w:rsidP="00D97C76">
      <w:pPr>
        <w:pStyle w:val="21"/>
        <w:numPr>
          <w:ilvl w:val="0"/>
          <w:numId w:val="52"/>
        </w:numPr>
        <w:shd w:val="clear" w:color="auto" w:fill="auto"/>
        <w:tabs>
          <w:tab w:val="left" w:pos="737"/>
        </w:tabs>
        <w:spacing w:after="0" w:line="360" w:lineRule="auto"/>
        <w:rPr>
          <w:sz w:val="28"/>
          <w:szCs w:val="28"/>
        </w:rPr>
      </w:pPr>
      <w:r w:rsidRPr="009B55D2">
        <w:rPr>
          <w:rStyle w:val="2"/>
          <w:color w:val="000000"/>
          <w:sz w:val="28"/>
          <w:szCs w:val="28"/>
        </w:rPr>
        <w:t>Поддерживают инициативу детей в организации и проведении коллективных игр и физических упражнений в повседневной жизни.</w:t>
      </w:r>
    </w:p>
    <w:p w14:paraId="230349DF" w14:textId="77777777" w:rsidR="009B55D2" w:rsidRPr="009B55D2" w:rsidRDefault="009B55D2" w:rsidP="00D97C76">
      <w:pPr>
        <w:pStyle w:val="21"/>
        <w:numPr>
          <w:ilvl w:val="0"/>
          <w:numId w:val="52"/>
        </w:numPr>
        <w:shd w:val="clear" w:color="auto" w:fill="auto"/>
        <w:tabs>
          <w:tab w:val="left" w:pos="737"/>
        </w:tabs>
        <w:spacing w:after="0" w:line="360" w:lineRule="auto"/>
        <w:rPr>
          <w:sz w:val="28"/>
          <w:szCs w:val="28"/>
        </w:rPr>
      </w:pPr>
      <w:r w:rsidRPr="009B55D2">
        <w:rPr>
          <w:rStyle w:val="2"/>
          <w:color w:val="000000"/>
          <w:sz w:val="28"/>
          <w:szCs w:val="28"/>
        </w:rPr>
        <w:t>Поддерживают стремление детей узнавать о возможностях собственного организма, о способах сохранения здоровья.</w:t>
      </w:r>
    </w:p>
    <w:p w14:paraId="5035AF67" w14:textId="77777777" w:rsidR="009B55D2" w:rsidRPr="009B55D2" w:rsidRDefault="009B55D2" w:rsidP="009B55D2">
      <w:pPr>
        <w:pStyle w:val="101"/>
        <w:shd w:val="clear" w:color="auto" w:fill="auto"/>
        <w:spacing w:line="360" w:lineRule="auto"/>
        <w:ind w:firstLine="500"/>
        <w:rPr>
          <w:b w:val="0"/>
          <w:i w:val="0"/>
          <w:sz w:val="28"/>
          <w:szCs w:val="28"/>
        </w:rPr>
      </w:pPr>
      <w:r w:rsidRPr="009B55D2">
        <w:rPr>
          <w:rStyle w:val="10"/>
          <w:b/>
          <w:i/>
          <w:color w:val="000000"/>
          <w:sz w:val="28"/>
          <w:szCs w:val="28"/>
        </w:rPr>
        <w:t>Взрослые поощряют творческую двигательную деятельность.</w:t>
      </w:r>
    </w:p>
    <w:p w14:paraId="3696CF85" w14:textId="77777777" w:rsidR="009B55D2" w:rsidRPr="009B55D2" w:rsidRDefault="009B55D2" w:rsidP="00D97C76">
      <w:pPr>
        <w:pStyle w:val="21"/>
        <w:numPr>
          <w:ilvl w:val="0"/>
          <w:numId w:val="53"/>
        </w:numPr>
        <w:shd w:val="clear" w:color="auto" w:fill="auto"/>
        <w:tabs>
          <w:tab w:val="left" w:pos="737"/>
        </w:tabs>
        <w:spacing w:after="0" w:line="360" w:lineRule="auto"/>
        <w:rPr>
          <w:sz w:val="28"/>
          <w:szCs w:val="28"/>
        </w:rPr>
      </w:pPr>
      <w:r w:rsidRPr="009B55D2">
        <w:rPr>
          <w:rStyle w:val="2"/>
          <w:color w:val="000000"/>
          <w:sz w:val="28"/>
          <w:szCs w:val="28"/>
        </w:rPr>
        <w:t>Предоставляют возможность детям использовать воображаемые ситуации, игровые образы (животных, растений, воды, ветра и т.п.) на физкультурных занятиях, утренней гимнастике, физкультурных минутках и т. д.</w:t>
      </w:r>
    </w:p>
    <w:p w14:paraId="52A3F7A2" w14:textId="77777777" w:rsidR="009B55D2" w:rsidRPr="009B55D2" w:rsidRDefault="009B55D2" w:rsidP="00D97C76">
      <w:pPr>
        <w:pStyle w:val="21"/>
        <w:numPr>
          <w:ilvl w:val="0"/>
          <w:numId w:val="53"/>
        </w:numPr>
        <w:shd w:val="clear" w:color="auto" w:fill="auto"/>
        <w:tabs>
          <w:tab w:val="left" w:pos="737"/>
        </w:tabs>
        <w:spacing w:after="0" w:line="360" w:lineRule="auto"/>
        <w:rPr>
          <w:sz w:val="28"/>
          <w:szCs w:val="28"/>
        </w:rPr>
      </w:pPr>
      <w:r w:rsidRPr="009B55D2">
        <w:rPr>
          <w:rStyle w:val="2"/>
          <w:color w:val="000000"/>
          <w:sz w:val="28"/>
          <w:szCs w:val="28"/>
        </w:rPr>
        <w:t>Предоставляют возможность активно использовать предметы, спортивные снаряды, схемы и модели для самостоятельной двигательной деятельности.</w:t>
      </w:r>
    </w:p>
    <w:p w14:paraId="775FE547" w14:textId="77777777" w:rsidR="009B55D2" w:rsidRPr="009B55D2" w:rsidRDefault="009B55D2" w:rsidP="00D97C76">
      <w:pPr>
        <w:pStyle w:val="21"/>
        <w:numPr>
          <w:ilvl w:val="0"/>
          <w:numId w:val="53"/>
        </w:numPr>
        <w:shd w:val="clear" w:color="auto" w:fill="auto"/>
        <w:tabs>
          <w:tab w:val="left" w:pos="737"/>
        </w:tabs>
        <w:spacing w:after="0" w:line="360" w:lineRule="auto"/>
        <w:rPr>
          <w:sz w:val="28"/>
          <w:szCs w:val="28"/>
        </w:rPr>
      </w:pPr>
      <w:r w:rsidRPr="009B55D2">
        <w:rPr>
          <w:rStyle w:val="2"/>
          <w:color w:val="000000"/>
          <w:sz w:val="28"/>
          <w:szCs w:val="28"/>
        </w:rPr>
        <w:t>Предоставляют возможность детям использовать элементы двигательной активности в разных видах детской деятельности (в сюжетно - ролевой игре, музыкальной, изобразительной и т. п.)</w:t>
      </w:r>
    </w:p>
    <w:p w14:paraId="34EBD66C" w14:textId="77777777" w:rsidR="009B55D2" w:rsidRPr="009B55D2" w:rsidRDefault="009B55D2" w:rsidP="00D97C76">
      <w:pPr>
        <w:pStyle w:val="21"/>
        <w:numPr>
          <w:ilvl w:val="0"/>
          <w:numId w:val="53"/>
        </w:numPr>
        <w:shd w:val="clear" w:color="auto" w:fill="auto"/>
        <w:tabs>
          <w:tab w:val="left" w:pos="737"/>
        </w:tabs>
        <w:spacing w:after="0" w:line="360" w:lineRule="auto"/>
        <w:rPr>
          <w:sz w:val="28"/>
          <w:szCs w:val="28"/>
        </w:rPr>
      </w:pPr>
      <w:r w:rsidRPr="009B55D2">
        <w:rPr>
          <w:rStyle w:val="2"/>
          <w:color w:val="000000"/>
          <w:sz w:val="28"/>
          <w:szCs w:val="28"/>
        </w:rPr>
        <w:lastRenderedPageBreak/>
        <w:t>Предоставляют возможность детям видоизменять подвижные игры новым содержанием, усложнением правил, введением новых ролей.</w:t>
      </w:r>
    </w:p>
    <w:p w14:paraId="568DAA00" w14:textId="77777777" w:rsidR="009B55D2" w:rsidRDefault="009B55D2" w:rsidP="009B55D2">
      <w:pPr>
        <w:pStyle w:val="21"/>
        <w:shd w:val="clear" w:color="auto" w:fill="auto"/>
        <w:spacing w:after="240" w:line="360" w:lineRule="auto"/>
        <w:ind w:firstLine="0"/>
        <w:rPr>
          <w:rStyle w:val="2"/>
          <w:color w:val="000000"/>
          <w:sz w:val="28"/>
          <w:szCs w:val="28"/>
        </w:rPr>
      </w:pPr>
      <w:r w:rsidRPr="009B55D2">
        <w:rPr>
          <w:rStyle w:val="2"/>
          <w:color w:val="000000"/>
          <w:sz w:val="28"/>
          <w:szCs w:val="28"/>
        </w:rPr>
        <w:t>Взрослые поддерживают диалоги детей о событиях физкультурной и спортивной жизни детского сада, города, страны, поощряют использование различных источников информации.</w:t>
      </w:r>
    </w:p>
    <w:p w14:paraId="13BFA7C1" w14:textId="77777777" w:rsidR="004A0F4A" w:rsidRPr="004A0F4A" w:rsidRDefault="004A0F4A" w:rsidP="004A0F4A">
      <w:pPr>
        <w:pStyle w:val="31"/>
        <w:keepNext/>
        <w:keepLines/>
        <w:shd w:val="clear" w:color="auto" w:fill="auto"/>
        <w:spacing w:line="360" w:lineRule="auto"/>
        <w:ind w:firstLine="0"/>
        <w:rPr>
          <w:b w:val="0"/>
          <w:sz w:val="28"/>
          <w:szCs w:val="28"/>
        </w:rPr>
      </w:pPr>
      <w:bookmarkStart w:id="6" w:name="bookmark23"/>
      <w:r w:rsidRPr="004A0F4A">
        <w:rPr>
          <w:rStyle w:val="3"/>
          <w:b/>
          <w:color w:val="000000"/>
          <w:sz w:val="28"/>
          <w:szCs w:val="28"/>
        </w:rPr>
        <w:t>Перечень программ, технологий и методических рекомендаций по образовательным</w:t>
      </w:r>
      <w:bookmarkStart w:id="7" w:name="bookmark24"/>
      <w:bookmarkEnd w:id="6"/>
      <w:r w:rsidR="004D2B7C">
        <w:rPr>
          <w:rStyle w:val="3"/>
          <w:b/>
          <w:color w:val="000000"/>
          <w:sz w:val="28"/>
          <w:szCs w:val="28"/>
        </w:rPr>
        <w:t xml:space="preserve"> </w:t>
      </w:r>
      <w:r w:rsidRPr="004A0F4A">
        <w:rPr>
          <w:rStyle w:val="3"/>
          <w:b/>
          <w:color w:val="000000"/>
          <w:sz w:val="28"/>
          <w:szCs w:val="28"/>
        </w:rPr>
        <w:t>областям:</w:t>
      </w:r>
      <w:bookmarkEnd w:id="7"/>
    </w:p>
    <w:p w14:paraId="3A936437" w14:textId="77777777" w:rsidR="004A0F4A" w:rsidRPr="004A0F4A" w:rsidRDefault="004A0F4A" w:rsidP="00D97C76">
      <w:pPr>
        <w:pStyle w:val="21"/>
        <w:numPr>
          <w:ilvl w:val="0"/>
          <w:numId w:val="54"/>
        </w:numPr>
        <w:shd w:val="clear" w:color="auto" w:fill="auto"/>
        <w:spacing w:after="0" w:line="360" w:lineRule="auto"/>
        <w:rPr>
          <w:rStyle w:val="2"/>
          <w:color w:val="000000"/>
          <w:sz w:val="28"/>
          <w:szCs w:val="28"/>
        </w:rPr>
      </w:pPr>
      <w:r w:rsidRPr="004A0F4A">
        <w:rPr>
          <w:rStyle w:val="2"/>
          <w:color w:val="000000"/>
          <w:sz w:val="28"/>
          <w:szCs w:val="28"/>
        </w:rPr>
        <w:t xml:space="preserve">Учебно-методический комплект к Основной образовательной программе дошкольного образования «От рождения до школы» Под ред. Н. Е. </w:t>
      </w:r>
      <w:proofErr w:type="spellStart"/>
      <w:r w:rsidRPr="004A0F4A">
        <w:rPr>
          <w:rStyle w:val="2"/>
          <w:color w:val="000000"/>
          <w:sz w:val="28"/>
          <w:szCs w:val="28"/>
        </w:rPr>
        <w:t>Вераксы</w:t>
      </w:r>
      <w:proofErr w:type="spellEnd"/>
      <w:r w:rsidRPr="004A0F4A">
        <w:rPr>
          <w:rStyle w:val="2"/>
          <w:color w:val="000000"/>
          <w:sz w:val="28"/>
          <w:szCs w:val="28"/>
        </w:rPr>
        <w:t>, Т. С. Комаровой, М. А. Васильевой. — М.: МОЗАИКА СИНТЕЗ, 2015г.</w:t>
      </w:r>
    </w:p>
    <w:p w14:paraId="4378684C" w14:textId="77777777" w:rsidR="004A0F4A" w:rsidRPr="004A0F4A" w:rsidRDefault="004A0F4A" w:rsidP="00D97C76">
      <w:pPr>
        <w:pStyle w:val="21"/>
        <w:numPr>
          <w:ilvl w:val="0"/>
          <w:numId w:val="54"/>
        </w:numPr>
        <w:shd w:val="clear" w:color="auto" w:fill="auto"/>
        <w:spacing w:after="0" w:line="360" w:lineRule="auto"/>
        <w:rPr>
          <w:sz w:val="28"/>
          <w:szCs w:val="28"/>
        </w:rPr>
      </w:pPr>
      <w:r w:rsidRPr="004A0F4A">
        <w:rPr>
          <w:sz w:val="28"/>
          <w:szCs w:val="28"/>
        </w:rPr>
        <w:t xml:space="preserve">Не традиционные занятия физкультурой в ДОУ  Н.С. </w:t>
      </w:r>
      <w:proofErr w:type="spellStart"/>
      <w:r w:rsidRPr="004A0F4A">
        <w:rPr>
          <w:sz w:val="28"/>
          <w:szCs w:val="28"/>
        </w:rPr>
        <w:t>Галицына</w:t>
      </w:r>
      <w:proofErr w:type="spellEnd"/>
    </w:p>
    <w:p w14:paraId="7D460F09" w14:textId="77777777" w:rsidR="004A0F4A" w:rsidRPr="004A0F4A" w:rsidRDefault="004A0F4A" w:rsidP="00D97C76">
      <w:pPr>
        <w:pStyle w:val="21"/>
        <w:numPr>
          <w:ilvl w:val="0"/>
          <w:numId w:val="54"/>
        </w:numPr>
        <w:shd w:val="clear" w:color="auto" w:fill="auto"/>
        <w:spacing w:after="0" w:line="360" w:lineRule="auto"/>
        <w:rPr>
          <w:sz w:val="28"/>
          <w:szCs w:val="28"/>
        </w:rPr>
      </w:pPr>
      <w:r w:rsidRPr="004A0F4A">
        <w:rPr>
          <w:sz w:val="28"/>
          <w:szCs w:val="28"/>
        </w:rPr>
        <w:t xml:space="preserve">100 </w:t>
      </w:r>
      <w:proofErr w:type="gramStart"/>
      <w:r w:rsidRPr="004A0F4A">
        <w:rPr>
          <w:sz w:val="28"/>
          <w:szCs w:val="28"/>
        </w:rPr>
        <w:t>комплексов  ОРУ</w:t>
      </w:r>
      <w:proofErr w:type="gramEnd"/>
      <w:r w:rsidRPr="004A0F4A">
        <w:rPr>
          <w:sz w:val="28"/>
          <w:szCs w:val="28"/>
        </w:rPr>
        <w:t xml:space="preserve"> для  старших дошкольников  (с использованием стандартного и нестандартного оборудования.  Н.У. Железняк, Е.Ф. </w:t>
      </w:r>
      <w:proofErr w:type="spellStart"/>
      <w:r w:rsidRPr="004A0F4A">
        <w:rPr>
          <w:sz w:val="28"/>
          <w:szCs w:val="28"/>
        </w:rPr>
        <w:t>Желобкович</w:t>
      </w:r>
      <w:proofErr w:type="spellEnd"/>
      <w:r w:rsidRPr="004A0F4A">
        <w:rPr>
          <w:sz w:val="28"/>
          <w:szCs w:val="28"/>
        </w:rPr>
        <w:t>, 2009 г.</w:t>
      </w:r>
    </w:p>
    <w:p w14:paraId="03BBCDE6" w14:textId="77777777" w:rsidR="004A0F4A" w:rsidRPr="004A0F4A" w:rsidRDefault="004A0F4A" w:rsidP="00D97C76">
      <w:pPr>
        <w:pStyle w:val="21"/>
        <w:numPr>
          <w:ilvl w:val="0"/>
          <w:numId w:val="54"/>
        </w:numPr>
        <w:shd w:val="clear" w:color="auto" w:fill="auto"/>
        <w:spacing w:after="0" w:line="360" w:lineRule="auto"/>
        <w:rPr>
          <w:sz w:val="28"/>
          <w:szCs w:val="28"/>
        </w:rPr>
      </w:pPr>
      <w:r w:rsidRPr="004A0F4A">
        <w:rPr>
          <w:sz w:val="28"/>
          <w:szCs w:val="28"/>
        </w:rPr>
        <w:t xml:space="preserve">100 комплексов ОРУ для младших дошкольников </w:t>
      </w:r>
      <w:proofErr w:type="spellStart"/>
      <w:proofErr w:type="gramStart"/>
      <w:r w:rsidRPr="004A0F4A">
        <w:rPr>
          <w:sz w:val="28"/>
          <w:szCs w:val="28"/>
        </w:rPr>
        <w:t>дошкольников</w:t>
      </w:r>
      <w:proofErr w:type="spellEnd"/>
      <w:r w:rsidRPr="004A0F4A">
        <w:rPr>
          <w:sz w:val="28"/>
          <w:szCs w:val="28"/>
        </w:rPr>
        <w:t xml:space="preserve">  (</w:t>
      </w:r>
      <w:proofErr w:type="gramEnd"/>
      <w:r w:rsidRPr="004A0F4A">
        <w:rPr>
          <w:sz w:val="28"/>
          <w:szCs w:val="28"/>
        </w:rPr>
        <w:t>с использованием стандартного и нестандартного оборудования.  Н.У. Жел</w:t>
      </w:r>
      <w:r>
        <w:rPr>
          <w:sz w:val="28"/>
          <w:szCs w:val="28"/>
        </w:rPr>
        <w:t xml:space="preserve">езняк, Е.Ф. </w:t>
      </w:r>
      <w:proofErr w:type="spellStart"/>
      <w:r>
        <w:rPr>
          <w:sz w:val="28"/>
          <w:szCs w:val="28"/>
        </w:rPr>
        <w:t>Желобкович</w:t>
      </w:r>
      <w:proofErr w:type="spellEnd"/>
      <w:r>
        <w:rPr>
          <w:sz w:val="28"/>
          <w:szCs w:val="28"/>
        </w:rPr>
        <w:t>, 2010г.</w:t>
      </w:r>
    </w:p>
    <w:p w14:paraId="56D6AD52" w14:textId="77777777" w:rsidR="004A0F4A" w:rsidRPr="004A0F4A" w:rsidRDefault="004A0F4A" w:rsidP="004A0F4A">
      <w:pPr>
        <w:pStyle w:val="21"/>
        <w:spacing w:after="0" w:line="360" w:lineRule="auto"/>
        <w:ind w:firstLine="500"/>
        <w:rPr>
          <w:b/>
          <w:sz w:val="28"/>
          <w:szCs w:val="28"/>
        </w:rPr>
      </w:pPr>
      <w:r w:rsidRPr="004A0F4A">
        <w:rPr>
          <w:b/>
          <w:sz w:val="28"/>
          <w:szCs w:val="28"/>
        </w:rPr>
        <w:t>3. Взаимодействие взрослых с ребёнком с РАС</w:t>
      </w:r>
    </w:p>
    <w:p w14:paraId="04C4088C" w14:textId="77777777" w:rsidR="004A0F4A" w:rsidRDefault="004A0F4A" w:rsidP="004A0F4A">
      <w:pPr>
        <w:pStyle w:val="21"/>
        <w:shd w:val="clear" w:color="auto" w:fill="auto"/>
        <w:spacing w:after="0" w:line="360" w:lineRule="auto"/>
        <w:ind w:firstLine="500"/>
        <w:rPr>
          <w:b/>
          <w:sz w:val="28"/>
          <w:szCs w:val="28"/>
        </w:rPr>
      </w:pPr>
      <w:r w:rsidRPr="004A0F4A">
        <w:rPr>
          <w:b/>
          <w:sz w:val="28"/>
          <w:szCs w:val="28"/>
        </w:rPr>
        <w:t>3.1. Взаимодействие с семьёй</w:t>
      </w:r>
    </w:p>
    <w:p w14:paraId="6F888998" w14:textId="77777777" w:rsidR="00367E80" w:rsidRPr="00367E80" w:rsidRDefault="00367E80" w:rsidP="00367E80">
      <w:pPr>
        <w:pStyle w:val="21"/>
        <w:shd w:val="clear" w:color="auto" w:fill="auto"/>
        <w:spacing w:after="0" w:line="360" w:lineRule="auto"/>
        <w:ind w:firstLine="660"/>
        <w:rPr>
          <w:sz w:val="28"/>
          <w:szCs w:val="28"/>
        </w:rPr>
      </w:pPr>
      <w:r w:rsidRPr="00367E80">
        <w:rPr>
          <w:rStyle w:val="2"/>
          <w:color w:val="000000"/>
          <w:sz w:val="28"/>
          <w:szCs w:val="28"/>
        </w:rPr>
        <w:t>Взаимодействие взрослых с детьми является важнейшим фактором развития ребенка и пронизывает все направления образовательной деятельности.</w:t>
      </w:r>
    </w:p>
    <w:p w14:paraId="641388E6" w14:textId="77777777" w:rsidR="00367E80" w:rsidRPr="00367E80" w:rsidRDefault="00367E80" w:rsidP="00367E80">
      <w:pPr>
        <w:pStyle w:val="21"/>
        <w:shd w:val="clear" w:color="auto" w:fill="auto"/>
        <w:spacing w:after="0" w:line="360" w:lineRule="auto"/>
        <w:ind w:firstLine="660"/>
        <w:rPr>
          <w:sz w:val="28"/>
          <w:szCs w:val="28"/>
        </w:rPr>
      </w:pPr>
      <w:r w:rsidRPr="00367E80">
        <w:rPr>
          <w:rStyle w:val="2"/>
          <w:color w:val="000000"/>
          <w:sz w:val="28"/>
          <w:szCs w:val="28"/>
        </w:rPr>
        <w:t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практиками.</w:t>
      </w:r>
    </w:p>
    <w:p w14:paraId="5C77C2FC" w14:textId="77777777" w:rsidR="00367E80" w:rsidRPr="00367E80" w:rsidRDefault="00367E80" w:rsidP="00367E80">
      <w:pPr>
        <w:pStyle w:val="21"/>
        <w:shd w:val="clear" w:color="auto" w:fill="auto"/>
        <w:spacing w:after="0" w:line="360" w:lineRule="auto"/>
        <w:ind w:firstLine="660"/>
        <w:rPr>
          <w:sz w:val="28"/>
          <w:szCs w:val="28"/>
        </w:rPr>
      </w:pPr>
      <w:r w:rsidRPr="00367E80">
        <w:rPr>
          <w:rStyle w:val="2"/>
          <w:color w:val="000000"/>
          <w:sz w:val="28"/>
          <w:szCs w:val="28"/>
        </w:rPr>
        <w:t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</w:t>
      </w:r>
    </w:p>
    <w:p w14:paraId="798018CE" w14:textId="77777777" w:rsidR="00367E80" w:rsidRPr="00367E80" w:rsidRDefault="00367E80" w:rsidP="00367E80">
      <w:pPr>
        <w:pStyle w:val="21"/>
        <w:shd w:val="clear" w:color="auto" w:fill="auto"/>
        <w:tabs>
          <w:tab w:val="left" w:pos="5160"/>
        </w:tabs>
        <w:spacing w:after="0" w:line="360" w:lineRule="auto"/>
        <w:ind w:firstLine="0"/>
        <w:rPr>
          <w:rStyle w:val="2"/>
          <w:sz w:val="28"/>
          <w:szCs w:val="28"/>
        </w:rPr>
      </w:pPr>
      <w:r w:rsidRPr="00367E80">
        <w:rPr>
          <w:rStyle w:val="2"/>
          <w:color w:val="000000"/>
          <w:sz w:val="28"/>
          <w:szCs w:val="28"/>
        </w:rPr>
        <w:t>взрослого и ребенка в Организации и в семье являются разумной альтернативой двум диаметрально противоположным подходам: прямому обучению и образованию,</w:t>
      </w:r>
      <w:r w:rsidR="00DD5275">
        <w:rPr>
          <w:rStyle w:val="2"/>
          <w:color w:val="000000"/>
          <w:sz w:val="28"/>
          <w:szCs w:val="28"/>
        </w:rPr>
        <w:t xml:space="preserve"> </w:t>
      </w:r>
      <w:r w:rsidRPr="00367E80">
        <w:rPr>
          <w:rStyle w:val="2"/>
          <w:color w:val="000000"/>
          <w:sz w:val="28"/>
          <w:szCs w:val="28"/>
        </w:rPr>
        <w:t xml:space="preserve">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</w:t>
      </w:r>
      <w:r w:rsidRPr="00367E80">
        <w:rPr>
          <w:rStyle w:val="2"/>
          <w:color w:val="000000"/>
          <w:sz w:val="28"/>
          <w:szCs w:val="28"/>
        </w:rPr>
        <w:lastRenderedPageBreak/>
        <w:t>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</w:t>
      </w:r>
    </w:p>
    <w:p w14:paraId="4244A02E" w14:textId="77777777" w:rsidR="00367E80" w:rsidRDefault="00367E80" w:rsidP="00367E80">
      <w:pPr>
        <w:pStyle w:val="21"/>
        <w:shd w:val="clear" w:color="auto" w:fill="auto"/>
        <w:spacing w:after="0" w:line="360" w:lineRule="auto"/>
        <w:ind w:firstLine="500"/>
        <w:jc w:val="left"/>
      </w:pPr>
      <w:r w:rsidRPr="00367E80">
        <w:rPr>
          <w:b/>
          <w:sz w:val="28"/>
          <w:szCs w:val="28"/>
        </w:rPr>
        <w:t>Просветительско-информационные формы взаимодействия с родителями. Общее собрание родителей воспитанников ДО</w:t>
      </w:r>
      <w:r>
        <w:t>.</w:t>
      </w:r>
    </w:p>
    <w:p w14:paraId="5DC1DC9A" w14:textId="77777777" w:rsidR="00367E80" w:rsidRDefault="00367E80" w:rsidP="00367E80">
      <w:pPr>
        <w:pStyle w:val="21"/>
        <w:shd w:val="clear" w:color="auto" w:fill="auto"/>
        <w:spacing w:after="0" w:line="360" w:lineRule="auto"/>
        <w:ind w:firstLine="0"/>
        <w:jc w:val="left"/>
        <w:rPr>
          <w:sz w:val="28"/>
          <w:szCs w:val="28"/>
        </w:rPr>
      </w:pPr>
      <w:r w:rsidRPr="00367E80">
        <w:rPr>
          <w:sz w:val="28"/>
          <w:szCs w:val="28"/>
        </w:rPr>
        <w:t>Его цель - координация действий родительской общественности и педагогического коллектива по вопросам образования, воспитания, о</w:t>
      </w:r>
      <w:r>
        <w:rPr>
          <w:sz w:val="28"/>
          <w:szCs w:val="28"/>
        </w:rPr>
        <w:t>здоровления и развития воспитан</w:t>
      </w:r>
      <w:r w:rsidRPr="00367E80">
        <w:rPr>
          <w:sz w:val="28"/>
          <w:szCs w:val="28"/>
        </w:rPr>
        <w:t>ников. На общих родительских собраниях обсуждаются проблемы воспитания детей. Тематические индивидуальные консультации организуются с</w:t>
      </w:r>
      <w:r>
        <w:rPr>
          <w:sz w:val="28"/>
          <w:szCs w:val="28"/>
        </w:rPr>
        <w:t xml:space="preserve"> целью ответить на все вопросы, </w:t>
      </w:r>
      <w:r w:rsidRPr="00367E80">
        <w:rPr>
          <w:sz w:val="28"/>
          <w:szCs w:val="28"/>
        </w:rPr>
        <w:t>интересующие родителей. Часть консультации посвящается трудностям воспитания детей. Они могут проводиться и специалистами по общим и специальным вопросам, например, развитию музыкальности у ребенка, охране его психики, обучению грамоте и др. Консультации близки к беседам, основная их разница в том, что последние предусматривают диалог, его ведет организатор бесед. Педагог стремится дать родителям квалифицированный совет, чему- то научить. Эта форма помогает ближе узнать жизнь семьи и оказать помощь</w:t>
      </w:r>
      <w:r w:rsidR="00DD5275">
        <w:rPr>
          <w:sz w:val="28"/>
          <w:szCs w:val="28"/>
        </w:rPr>
        <w:t xml:space="preserve"> </w:t>
      </w:r>
      <w:r w:rsidRPr="00367E80">
        <w:rPr>
          <w:sz w:val="28"/>
          <w:szCs w:val="28"/>
        </w:rPr>
        <w:t>там, где больше всего она нужна, побуждает родителей серьезно присматриваться к д</w:t>
      </w:r>
      <w:r>
        <w:rPr>
          <w:sz w:val="28"/>
          <w:szCs w:val="28"/>
        </w:rPr>
        <w:t>етям, задумываться над тем, как</w:t>
      </w:r>
      <w:r w:rsidRPr="00367E80">
        <w:rPr>
          <w:sz w:val="28"/>
          <w:szCs w:val="28"/>
        </w:rPr>
        <w:t>ими путями их лучше воспитывать. Гл</w:t>
      </w:r>
      <w:r>
        <w:rPr>
          <w:sz w:val="28"/>
          <w:szCs w:val="28"/>
        </w:rPr>
        <w:t xml:space="preserve">авное назначение </w:t>
      </w:r>
      <w:proofErr w:type="gramStart"/>
      <w:r>
        <w:rPr>
          <w:sz w:val="28"/>
          <w:szCs w:val="28"/>
        </w:rPr>
        <w:t>консультации :</w:t>
      </w:r>
      <w:proofErr w:type="gramEnd"/>
    </w:p>
    <w:p w14:paraId="7138DC41" w14:textId="77777777" w:rsidR="00367E80" w:rsidRPr="00367E80" w:rsidRDefault="00367E80" w:rsidP="00D97C76">
      <w:pPr>
        <w:pStyle w:val="21"/>
        <w:numPr>
          <w:ilvl w:val="0"/>
          <w:numId w:val="57"/>
        </w:numPr>
        <w:shd w:val="clear" w:color="auto" w:fill="auto"/>
        <w:spacing w:after="0" w:line="360" w:lineRule="auto"/>
        <w:jc w:val="left"/>
        <w:rPr>
          <w:b/>
          <w:sz w:val="28"/>
          <w:szCs w:val="28"/>
        </w:rPr>
      </w:pPr>
      <w:r w:rsidRPr="00367E80">
        <w:rPr>
          <w:sz w:val="28"/>
          <w:szCs w:val="28"/>
        </w:rPr>
        <w:t xml:space="preserve">родители убеждаются в том, что в детском саду они могут получить поддержку и совет. </w:t>
      </w:r>
    </w:p>
    <w:p w14:paraId="2D66A16D" w14:textId="77777777" w:rsidR="00367E80" w:rsidRPr="00367E80" w:rsidRDefault="00367E80" w:rsidP="00D97C76">
      <w:pPr>
        <w:pStyle w:val="21"/>
        <w:numPr>
          <w:ilvl w:val="0"/>
          <w:numId w:val="57"/>
        </w:numPr>
        <w:shd w:val="clear" w:color="auto" w:fill="auto"/>
        <w:spacing w:after="0" w:line="360" w:lineRule="auto"/>
        <w:jc w:val="left"/>
        <w:rPr>
          <w:b/>
          <w:sz w:val="28"/>
          <w:szCs w:val="28"/>
        </w:rPr>
      </w:pPr>
      <w:r w:rsidRPr="00367E80">
        <w:rPr>
          <w:sz w:val="28"/>
          <w:szCs w:val="28"/>
        </w:rPr>
        <w:t xml:space="preserve">Групповые собрания родителей — это форма организованного ознакомления родителей с задачами, содержанием и методами воспитания детей определенного возраста в условиях детского сада и семьи (обсуждаются проблемы жизнедеятельности группы). </w:t>
      </w:r>
    </w:p>
    <w:p w14:paraId="554B9728" w14:textId="77777777" w:rsidR="004A0F4A" w:rsidRPr="00367E80" w:rsidRDefault="00367E80" w:rsidP="00D97C76">
      <w:pPr>
        <w:pStyle w:val="21"/>
        <w:numPr>
          <w:ilvl w:val="0"/>
          <w:numId w:val="57"/>
        </w:numPr>
        <w:shd w:val="clear" w:color="auto" w:fill="auto"/>
        <w:spacing w:after="0" w:line="360" w:lineRule="auto"/>
        <w:jc w:val="left"/>
        <w:rPr>
          <w:b/>
          <w:sz w:val="28"/>
          <w:szCs w:val="28"/>
        </w:rPr>
      </w:pPr>
      <w:r w:rsidRPr="00367E80">
        <w:rPr>
          <w:sz w:val="28"/>
          <w:szCs w:val="28"/>
        </w:rPr>
        <w:t>Открытые занятия с детьми в ДО для родителей. Родители знакомятся со структурой и спецификой проведения занятий в ДО</w:t>
      </w:r>
    </w:p>
    <w:p w14:paraId="4FF2BB16" w14:textId="77777777" w:rsidR="00367E80" w:rsidRDefault="00367E80" w:rsidP="00367E80">
      <w:pPr>
        <w:pStyle w:val="21"/>
        <w:shd w:val="clear" w:color="auto" w:fill="auto"/>
        <w:spacing w:after="0" w:line="360" w:lineRule="auto"/>
        <w:ind w:left="360" w:firstLine="0"/>
        <w:jc w:val="left"/>
        <w:rPr>
          <w:sz w:val="28"/>
          <w:szCs w:val="28"/>
        </w:rPr>
      </w:pPr>
      <w:r w:rsidRPr="00367E80">
        <w:rPr>
          <w:sz w:val="28"/>
          <w:szCs w:val="28"/>
        </w:rPr>
        <w:t>Совет родителей ГБОУ Кадетская школа № 1784 является одной из новых форм работы с родителями, являющийся коллегиальным органом самоуправлени</w:t>
      </w:r>
      <w:r>
        <w:rPr>
          <w:sz w:val="28"/>
          <w:szCs w:val="28"/>
        </w:rPr>
        <w:t>я, постоянно действующим на об</w:t>
      </w:r>
      <w:r w:rsidRPr="00367E80">
        <w:rPr>
          <w:sz w:val="28"/>
          <w:szCs w:val="28"/>
        </w:rPr>
        <w:t>щественных началах. Педагогические беседы с родителями. Оказание родителям своевременной помощи по тому или иному вопросу воспитания. Это одна из наиболее доступных форм установления связи</w:t>
      </w:r>
      <w:r w:rsidR="004D2B7C">
        <w:rPr>
          <w:sz w:val="28"/>
          <w:szCs w:val="28"/>
        </w:rPr>
        <w:t xml:space="preserve"> с семьей.  </w:t>
      </w:r>
    </w:p>
    <w:p w14:paraId="2E0027DD" w14:textId="77777777" w:rsidR="00367E80" w:rsidRDefault="00367E80" w:rsidP="00367E80">
      <w:pPr>
        <w:pStyle w:val="21"/>
        <w:shd w:val="clear" w:color="auto" w:fill="auto"/>
        <w:spacing w:after="0" w:line="360" w:lineRule="auto"/>
        <w:ind w:left="360" w:firstLine="0"/>
        <w:jc w:val="left"/>
        <w:rPr>
          <w:sz w:val="28"/>
          <w:szCs w:val="28"/>
        </w:rPr>
      </w:pPr>
      <w:r w:rsidRPr="00367E80">
        <w:rPr>
          <w:b/>
          <w:sz w:val="28"/>
          <w:szCs w:val="28"/>
        </w:rPr>
        <w:t>Цель педагогической беседы</w:t>
      </w:r>
      <w:r w:rsidRPr="00367E80">
        <w:rPr>
          <w:sz w:val="28"/>
          <w:szCs w:val="28"/>
        </w:rPr>
        <w:t xml:space="preserve"> — обмен мнениями по тому или иному вопросу; ее особенность - активное участие и воспитателя и родителей. Беседа может возникать стихийно по инициативе и родителей и педагога. Последний продумывает, какие вопросы </w:t>
      </w:r>
      <w:r w:rsidRPr="00367E80">
        <w:rPr>
          <w:sz w:val="28"/>
          <w:szCs w:val="28"/>
        </w:rPr>
        <w:lastRenderedPageBreak/>
        <w:t>задаст родителям, сообщает тему и просит подготовить вопросы, на которые бы хотели получить ответ. Планируя тематику бесед, надо стремиться к охвату по возможности всех сторон воспитания. В результате беседы родители должны получить новые знания по вопросам обучения и воспитания дошкольника. Кроме того, беседы должны отвеч</w:t>
      </w:r>
      <w:r>
        <w:rPr>
          <w:sz w:val="28"/>
          <w:szCs w:val="28"/>
        </w:rPr>
        <w:t xml:space="preserve">ать определенным требованиям: </w:t>
      </w:r>
    </w:p>
    <w:p w14:paraId="57062033" w14:textId="77777777" w:rsidR="00367E80" w:rsidRDefault="00367E80" w:rsidP="00D97C76">
      <w:pPr>
        <w:pStyle w:val="21"/>
        <w:numPr>
          <w:ilvl w:val="0"/>
          <w:numId w:val="58"/>
        </w:numPr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367E80">
        <w:rPr>
          <w:sz w:val="28"/>
          <w:szCs w:val="28"/>
        </w:rPr>
        <w:t>быть к</w:t>
      </w:r>
      <w:r>
        <w:rPr>
          <w:sz w:val="28"/>
          <w:szCs w:val="28"/>
        </w:rPr>
        <w:t xml:space="preserve">онкретными и содержательными; </w:t>
      </w:r>
    </w:p>
    <w:p w14:paraId="210E3958" w14:textId="77777777" w:rsidR="00367E80" w:rsidRDefault="00367E80" w:rsidP="00D97C76">
      <w:pPr>
        <w:pStyle w:val="21"/>
        <w:numPr>
          <w:ilvl w:val="0"/>
          <w:numId w:val="58"/>
        </w:numPr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367E80">
        <w:rPr>
          <w:sz w:val="28"/>
          <w:szCs w:val="28"/>
        </w:rPr>
        <w:t>давать родителям новые знания по вопросам</w:t>
      </w:r>
      <w:r>
        <w:rPr>
          <w:sz w:val="28"/>
          <w:szCs w:val="28"/>
        </w:rPr>
        <w:t xml:space="preserve"> обучения и воспитания детей;</w:t>
      </w:r>
    </w:p>
    <w:p w14:paraId="39BA9F44" w14:textId="77777777" w:rsidR="00367E80" w:rsidRDefault="00367E80" w:rsidP="00D97C76">
      <w:pPr>
        <w:pStyle w:val="21"/>
        <w:numPr>
          <w:ilvl w:val="0"/>
          <w:numId w:val="58"/>
        </w:numPr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367E80">
        <w:rPr>
          <w:sz w:val="28"/>
          <w:szCs w:val="28"/>
        </w:rPr>
        <w:t>пробуждать интере</w:t>
      </w:r>
      <w:r>
        <w:rPr>
          <w:sz w:val="28"/>
          <w:szCs w:val="28"/>
        </w:rPr>
        <w:t xml:space="preserve">с к педагогическим проблемам; </w:t>
      </w:r>
    </w:p>
    <w:p w14:paraId="477CB351" w14:textId="77777777" w:rsidR="00367E80" w:rsidRDefault="00367E80" w:rsidP="00D97C76">
      <w:pPr>
        <w:pStyle w:val="21"/>
        <w:numPr>
          <w:ilvl w:val="0"/>
          <w:numId w:val="58"/>
        </w:numPr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367E80">
        <w:rPr>
          <w:sz w:val="28"/>
          <w:szCs w:val="28"/>
        </w:rPr>
        <w:t>повышать чувство ответственности за воспитание детей.</w:t>
      </w:r>
    </w:p>
    <w:p w14:paraId="15F80C6F" w14:textId="77777777" w:rsidR="00367E80" w:rsidRDefault="00367E80" w:rsidP="00367E80">
      <w:pPr>
        <w:pStyle w:val="21"/>
        <w:shd w:val="clear" w:color="auto" w:fill="auto"/>
        <w:spacing w:after="0" w:line="360" w:lineRule="auto"/>
        <w:ind w:firstLine="0"/>
        <w:jc w:val="left"/>
        <w:rPr>
          <w:sz w:val="28"/>
          <w:szCs w:val="28"/>
        </w:rPr>
      </w:pPr>
      <w:r w:rsidRPr="00367E80">
        <w:rPr>
          <w:b/>
          <w:sz w:val="28"/>
          <w:szCs w:val="28"/>
        </w:rPr>
        <w:t>Досуговые формы взаимодействия с родителями</w:t>
      </w:r>
      <w:r w:rsidRPr="00367E80">
        <w:rPr>
          <w:sz w:val="28"/>
          <w:szCs w:val="28"/>
        </w:rPr>
        <w:t xml:space="preserve">. </w:t>
      </w:r>
    </w:p>
    <w:p w14:paraId="6801C847" w14:textId="77777777" w:rsidR="00367E80" w:rsidRPr="00367E80" w:rsidRDefault="00367E80" w:rsidP="00367E80">
      <w:pPr>
        <w:pStyle w:val="21"/>
        <w:shd w:val="clear" w:color="auto" w:fill="auto"/>
        <w:spacing w:after="0" w:line="360" w:lineRule="auto"/>
        <w:ind w:firstLine="0"/>
        <w:jc w:val="left"/>
        <w:rPr>
          <w:sz w:val="28"/>
          <w:szCs w:val="28"/>
        </w:rPr>
      </w:pPr>
      <w:r w:rsidRPr="00367E80">
        <w:rPr>
          <w:sz w:val="28"/>
          <w:szCs w:val="28"/>
        </w:rPr>
        <w:t>Досуговые формы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В дальнейшем педагогам проще налаживать с ними контакты, предоставлять педагогическую информацию. Такие формы сотрудничества с семьей могут быть эффективными, только если воспитатели уделяют достаточное внимание педагогическому содержанию мероприятия, а установление неформальных доверительных отношений с родителями не является основной целью общения. Праздники, утренники, мероприятия (концерты, соревнования).</w:t>
      </w:r>
    </w:p>
    <w:p w14:paraId="276D3059" w14:textId="77777777" w:rsidR="004D2B7C" w:rsidRDefault="00367E80" w:rsidP="009B55D2">
      <w:pPr>
        <w:pStyle w:val="21"/>
        <w:shd w:val="clear" w:color="auto" w:fill="auto"/>
        <w:spacing w:after="240" w:line="360" w:lineRule="auto"/>
        <w:ind w:firstLine="0"/>
        <w:rPr>
          <w:sz w:val="28"/>
          <w:szCs w:val="28"/>
        </w:rPr>
      </w:pPr>
      <w:r w:rsidRPr="00367E80">
        <w:rPr>
          <w:b/>
          <w:sz w:val="28"/>
          <w:szCs w:val="28"/>
        </w:rPr>
        <w:t>Выставки работ родителей и детей</w:t>
      </w:r>
      <w:r w:rsidRPr="00367E80">
        <w:rPr>
          <w:sz w:val="28"/>
          <w:szCs w:val="28"/>
        </w:rPr>
        <w:t xml:space="preserve">. </w:t>
      </w:r>
    </w:p>
    <w:p w14:paraId="22E49708" w14:textId="77777777" w:rsidR="004A0F4A" w:rsidRDefault="00367E80" w:rsidP="009B55D2">
      <w:pPr>
        <w:pStyle w:val="21"/>
        <w:shd w:val="clear" w:color="auto" w:fill="auto"/>
        <w:spacing w:after="240" w:line="360" w:lineRule="auto"/>
        <w:ind w:firstLine="0"/>
        <w:rPr>
          <w:sz w:val="28"/>
          <w:szCs w:val="28"/>
        </w:rPr>
      </w:pPr>
      <w:r w:rsidRPr="00367E80">
        <w:rPr>
          <w:sz w:val="28"/>
          <w:szCs w:val="28"/>
        </w:rPr>
        <w:t>Такие выставки, как правило, демонстрируют результаты совместной Деятельности родителей и детей. Это важный момент в построен</w:t>
      </w:r>
      <w:r>
        <w:rPr>
          <w:sz w:val="28"/>
          <w:szCs w:val="28"/>
        </w:rPr>
        <w:t>ии взаимоотношений между ребёнк</w:t>
      </w:r>
      <w:r w:rsidRPr="00367E80">
        <w:rPr>
          <w:sz w:val="28"/>
          <w:szCs w:val="28"/>
        </w:rPr>
        <w:t>ом и родителем и значимый для воспитателя (повышение активности родителей в жизни группы, один из показателей комфортности внутрисемейных отношений).</w:t>
      </w:r>
    </w:p>
    <w:p w14:paraId="3682D96F" w14:textId="77777777" w:rsidR="00367E80" w:rsidRDefault="00367E80" w:rsidP="009B55D2">
      <w:pPr>
        <w:pStyle w:val="21"/>
        <w:shd w:val="clear" w:color="auto" w:fill="auto"/>
        <w:spacing w:after="240" w:line="360" w:lineRule="auto"/>
        <w:ind w:firstLine="0"/>
        <w:rPr>
          <w:sz w:val="28"/>
          <w:szCs w:val="28"/>
        </w:rPr>
      </w:pPr>
      <w:r w:rsidRPr="00367E80">
        <w:rPr>
          <w:b/>
          <w:sz w:val="28"/>
          <w:szCs w:val="28"/>
        </w:rPr>
        <w:t>Наглядно-информационные формы взаимодействия с родителями</w:t>
      </w:r>
      <w:r w:rsidRPr="00367E80">
        <w:rPr>
          <w:sz w:val="28"/>
          <w:szCs w:val="28"/>
        </w:rPr>
        <w:t xml:space="preserve">. </w:t>
      </w:r>
    </w:p>
    <w:p w14:paraId="54DC54C2" w14:textId="77777777" w:rsidR="00367E80" w:rsidRDefault="00367E80" w:rsidP="009B55D2">
      <w:pPr>
        <w:pStyle w:val="21"/>
        <w:shd w:val="clear" w:color="auto" w:fill="auto"/>
        <w:spacing w:after="240" w:line="360" w:lineRule="auto"/>
        <w:ind w:firstLine="0"/>
        <w:rPr>
          <w:sz w:val="28"/>
          <w:szCs w:val="28"/>
        </w:rPr>
      </w:pPr>
      <w:r w:rsidRPr="00367E80">
        <w:rPr>
          <w:sz w:val="28"/>
          <w:szCs w:val="28"/>
        </w:rPr>
        <w:t>Данные формы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 Наглядно-информационные формы условно</w:t>
      </w:r>
      <w:r>
        <w:rPr>
          <w:sz w:val="28"/>
          <w:szCs w:val="28"/>
        </w:rPr>
        <w:t xml:space="preserve"> разделены на две подгруппы: </w:t>
      </w:r>
    </w:p>
    <w:p w14:paraId="23AC83B9" w14:textId="77777777" w:rsidR="00367E80" w:rsidRDefault="00367E80" w:rsidP="00D97C76">
      <w:pPr>
        <w:pStyle w:val="21"/>
        <w:numPr>
          <w:ilvl w:val="0"/>
          <w:numId w:val="59"/>
        </w:numPr>
        <w:shd w:val="clear" w:color="auto" w:fill="auto"/>
        <w:spacing w:after="240" w:line="360" w:lineRule="auto"/>
        <w:rPr>
          <w:sz w:val="28"/>
          <w:szCs w:val="28"/>
        </w:rPr>
      </w:pPr>
      <w:r w:rsidRPr="00367E80">
        <w:rPr>
          <w:sz w:val="28"/>
          <w:szCs w:val="28"/>
        </w:rPr>
        <w:t xml:space="preserve">Задачами одной из них — информационно-ознакомительной — является ознакомление родителей с самим дошкольным учреждением, особенностями его </w:t>
      </w:r>
      <w:r w:rsidRPr="00367E80">
        <w:rPr>
          <w:sz w:val="28"/>
          <w:szCs w:val="28"/>
        </w:rPr>
        <w:lastRenderedPageBreak/>
        <w:t>работы, с педагогами, занимающимися воспитанием детей, и преодоление поверхностных мнений о ра</w:t>
      </w:r>
      <w:r>
        <w:rPr>
          <w:sz w:val="28"/>
          <w:szCs w:val="28"/>
        </w:rPr>
        <w:t xml:space="preserve">боте дошкольного учреждения. </w:t>
      </w:r>
    </w:p>
    <w:p w14:paraId="2C46239B" w14:textId="77777777" w:rsidR="00367E80" w:rsidRPr="009B55D2" w:rsidRDefault="00367E80" w:rsidP="00D97C76">
      <w:pPr>
        <w:pStyle w:val="21"/>
        <w:numPr>
          <w:ilvl w:val="0"/>
          <w:numId w:val="59"/>
        </w:numPr>
        <w:shd w:val="clear" w:color="auto" w:fill="auto"/>
        <w:spacing w:after="240" w:line="360" w:lineRule="auto"/>
        <w:rPr>
          <w:sz w:val="28"/>
          <w:szCs w:val="28"/>
        </w:rPr>
      </w:pPr>
      <w:r w:rsidRPr="00367E80">
        <w:rPr>
          <w:sz w:val="28"/>
          <w:szCs w:val="28"/>
        </w:rPr>
        <w:t>Задачи другой группы — информационно-просветительской — близки к задачам познавательных форм и направлены на</w:t>
      </w:r>
      <w:r>
        <w:rPr>
          <w:sz w:val="28"/>
          <w:szCs w:val="28"/>
        </w:rPr>
        <w:t xml:space="preserve"> обогащение знаний родителей </w:t>
      </w:r>
      <w:r w:rsidRPr="00367E80">
        <w:rPr>
          <w:sz w:val="28"/>
          <w:szCs w:val="28"/>
        </w:rPr>
        <w:t xml:space="preserve"> об особенностях развития и воспитания детей дошкольного возраста. Их специфика заключается в том, что общение педагогов с родителями здесь не прямое, а опосредованное — через газеты, организацию выставок и т.д., поэтому они были выделены в самостоятельную подгруппу, а не объединены с познавательными формами.</w:t>
      </w:r>
    </w:p>
    <w:p w14:paraId="19D0AB28" w14:textId="77777777" w:rsidR="00FC69A9" w:rsidRDefault="00FC69A9" w:rsidP="00FC69A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69A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3.2. </w:t>
      </w:r>
      <w:proofErr w:type="spellStart"/>
      <w:r w:rsidR="004D2B7C">
        <w:rPr>
          <w:rFonts w:ascii="Times New Roman" w:hAnsi="Times New Roman" w:cs="Times New Roman"/>
          <w:b/>
          <w:sz w:val="28"/>
          <w:szCs w:val="28"/>
          <w:lang w:bidi="ru-RU"/>
        </w:rPr>
        <w:t>Коррекционно</w:t>
      </w:r>
      <w:proofErr w:type="spellEnd"/>
      <w:r w:rsidRPr="00FC69A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- развивающая работа с ребенком  с ограниченными возможностями здоровья (РАС)</w:t>
      </w:r>
    </w:p>
    <w:p w14:paraId="7542D9B2" w14:textId="77777777" w:rsidR="00FC69A9" w:rsidRPr="00FC69A9" w:rsidRDefault="00BA3478" w:rsidP="00FC69A9">
      <w:pPr>
        <w:pStyle w:val="31"/>
        <w:keepNext/>
        <w:keepLines/>
        <w:shd w:val="clear" w:color="auto" w:fill="auto"/>
        <w:spacing w:line="360" w:lineRule="auto"/>
        <w:ind w:firstLine="4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 w14:anchorId="375A22E5">
          <v:shape id="_x0000_s1030" type="#_x0000_t202" style="position:absolute;left:0;text-align:left;margin-left:385.8pt;margin-top:-50.3pt;width:91.7pt;height:14.25pt;z-index:-251645952;visibility:visible;mso-wrap-style:square;mso-width-percent:0;mso-height-percent:0;mso-wrap-distance-left:15.35pt;mso-wrap-distance-top:11.85pt;mso-wrap-distance-right:5pt;mso-wrap-distance-bottom:9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" filled="f" stroked="f">
            <v:textbox style="mso-fit-shape-to-text:t" inset="0,0,0,0">
              <w:txbxContent>
                <w:p w14:paraId="605B628A" w14:textId="77777777" w:rsidR="00AA3E17" w:rsidRDefault="00AA3E17" w:rsidP="00FC69A9">
                  <w:pPr>
                    <w:pStyle w:val="14"/>
                    <w:shd w:val="clear" w:color="auto" w:fill="auto"/>
                    <w:spacing w:line="280" w:lineRule="exact"/>
                  </w:pPr>
                </w:p>
              </w:txbxContent>
            </v:textbox>
            <w10:wrap type="square" side="left" anchorx="margin"/>
          </v:shape>
        </w:pict>
      </w:r>
      <w:bookmarkStart w:id="8" w:name="bookmark29"/>
      <w:r w:rsidR="00FC69A9" w:rsidRPr="00FC69A9">
        <w:rPr>
          <w:rStyle w:val="3"/>
          <w:color w:val="000000"/>
          <w:sz w:val="28"/>
          <w:szCs w:val="28"/>
        </w:rPr>
        <w:t>Цель коррекционной работы:</w:t>
      </w:r>
      <w:bookmarkEnd w:id="8"/>
    </w:p>
    <w:p w14:paraId="20A67C66" w14:textId="77777777" w:rsidR="00FC69A9" w:rsidRPr="00FC69A9" w:rsidRDefault="00FC69A9" w:rsidP="00D97C76">
      <w:pPr>
        <w:pStyle w:val="21"/>
        <w:numPr>
          <w:ilvl w:val="0"/>
          <w:numId w:val="60"/>
        </w:numPr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FC69A9">
        <w:rPr>
          <w:rStyle w:val="2"/>
          <w:color w:val="000000"/>
          <w:sz w:val="28"/>
          <w:szCs w:val="28"/>
        </w:rPr>
        <w:t>преодоление негативизма при общении и установлении контакта с аутичным ребенком;</w:t>
      </w:r>
    </w:p>
    <w:p w14:paraId="2DFF1CEA" w14:textId="77777777" w:rsidR="00FC69A9" w:rsidRPr="00FC69A9" w:rsidRDefault="00FC69A9" w:rsidP="00D97C76">
      <w:pPr>
        <w:pStyle w:val="21"/>
        <w:numPr>
          <w:ilvl w:val="0"/>
          <w:numId w:val="60"/>
        </w:numPr>
        <w:shd w:val="clear" w:color="auto" w:fill="auto"/>
        <w:spacing w:after="0" w:line="360" w:lineRule="auto"/>
        <w:rPr>
          <w:sz w:val="28"/>
          <w:szCs w:val="28"/>
        </w:rPr>
      </w:pPr>
      <w:r w:rsidRPr="00FC69A9">
        <w:rPr>
          <w:rStyle w:val="2"/>
          <w:color w:val="000000"/>
          <w:sz w:val="28"/>
          <w:szCs w:val="28"/>
        </w:rPr>
        <w:t>развитие познавательной активности;</w:t>
      </w:r>
    </w:p>
    <w:p w14:paraId="2F04F7E7" w14:textId="77777777" w:rsidR="00FC69A9" w:rsidRPr="00FC69A9" w:rsidRDefault="004D2B7C" w:rsidP="00D97C76">
      <w:pPr>
        <w:pStyle w:val="21"/>
        <w:numPr>
          <w:ilvl w:val="0"/>
          <w:numId w:val="60"/>
        </w:numPr>
        <w:shd w:val="clear" w:color="auto" w:fill="auto"/>
        <w:spacing w:after="0" w:line="360" w:lineRule="auto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смягчение характерного  </w:t>
      </w:r>
      <w:r w:rsidR="00FC69A9" w:rsidRPr="00FC69A9">
        <w:rPr>
          <w:rStyle w:val="2"/>
          <w:color w:val="000000"/>
          <w:sz w:val="28"/>
          <w:szCs w:val="28"/>
        </w:rPr>
        <w:t>для аутичных детей сенсорного и эмоционального дискомфорта;</w:t>
      </w:r>
    </w:p>
    <w:p w14:paraId="6CA729EA" w14:textId="77777777" w:rsidR="00FC69A9" w:rsidRPr="00FC69A9" w:rsidRDefault="00FC69A9" w:rsidP="00D97C76">
      <w:pPr>
        <w:pStyle w:val="21"/>
        <w:numPr>
          <w:ilvl w:val="0"/>
          <w:numId w:val="60"/>
        </w:numPr>
        <w:shd w:val="clear" w:color="auto" w:fill="auto"/>
        <w:spacing w:after="240" w:line="360" w:lineRule="auto"/>
        <w:jc w:val="left"/>
        <w:rPr>
          <w:rStyle w:val="2"/>
          <w:sz w:val="28"/>
          <w:szCs w:val="28"/>
          <w:shd w:val="clear" w:color="auto" w:fill="auto"/>
        </w:rPr>
      </w:pPr>
      <w:r w:rsidRPr="00FC69A9">
        <w:rPr>
          <w:rStyle w:val="2"/>
          <w:color w:val="000000"/>
          <w:sz w:val="28"/>
          <w:szCs w:val="28"/>
        </w:rPr>
        <w:t>повышение активности ребенка в процессе</w:t>
      </w:r>
      <w:r>
        <w:rPr>
          <w:rStyle w:val="2"/>
          <w:color w:val="000000"/>
          <w:sz w:val="28"/>
          <w:szCs w:val="28"/>
        </w:rPr>
        <w:t xml:space="preserve"> общения с взрослыми и детьми;</w:t>
      </w:r>
    </w:p>
    <w:p w14:paraId="63FFDD68" w14:textId="77777777" w:rsidR="00FC69A9" w:rsidRPr="00FC69A9" w:rsidRDefault="00FC69A9" w:rsidP="00D97C76">
      <w:pPr>
        <w:pStyle w:val="21"/>
        <w:numPr>
          <w:ilvl w:val="0"/>
          <w:numId w:val="60"/>
        </w:numPr>
        <w:shd w:val="clear" w:color="auto" w:fill="auto"/>
        <w:spacing w:after="240" w:line="360" w:lineRule="auto"/>
        <w:jc w:val="left"/>
        <w:rPr>
          <w:rStyle w:val="2"/>
          <w:sz w:val="28"/>
          <w:szCs w:val="28"/>
          <w:shd w:val="clear" w:color="auto" w:fill="auto"/>
        </w:rPr>
      </w:pPr>
      <w:r w:rsidRPr="00FC69A9">
        <w:rPr>
          <w:rStyle w:val="2"/>
          <w:color w:val="000000"/>
          <w:sz w:val="28"/>
          <w:szCs w:val="28"/>
        </w:rPr>
        <w:t>преодоление трудностей в организации целенаправленного поведения.</w:t>
      </w:r>
    </w:p>
    <w:p w14:paraId="69DDD218" w14:textId="77777777" w:rsidR="00FC69A9" w:rsidRDefault="00FC69A9" w:rsidP="00FC69A9">
      <w:pPr>
        <w:pStyle w:val="21"/>
        <w:shd w:val="clear" w:color="auto" w:fill="auto"/>
        <w:spacing w:after="240" w:line="360" w:lineRule="auto"/>
        <w:ind w:left="360" w:firstLine="0"/>
        <w:jc w:val="left"/>
        <w:rPr>
          <w:sz w:val="28"/>
          <w:szCs w:val="28"/>
        </w:rPr>
      </w:pPr>
      <w:r w:rsidRPr="00FC69A9">
        <w:rPr>
          <w:sz w:val="28"/>
          <w:szCs w:val="28"/>
        </w:rPr>
        <w:t>Для достижения максимальной эффективности при проведении коррекционно-образов</w:t>
      </w:r>
      <w:r>
        <w:rPr>
          <w:sz w:val="28"/>
          <w:szCs w:val="28"/>
        </w:rPr>
        <w:t xml:space="preserve">ательной работы мы учитываем: </w:t>
      </w:r>
    </w:p>
    <w:p w14:paraId="7DD1D176" w14:textId="77777777" w:rsidR="00FC69A9" w:rsidRDefault="00FC69A9" w:rsidP="00D97C76">
      <w:pPr>
        <w:pStyle w:val="21"/>
        <w:numPr>
          <w:ilvl w:val="0"/>
          <w:numId w:val="61"/>
        </w:numPr>
        <w:shd w:val="clear" w:color="auto" w:fill="auto"/>
        <w:spacing w:after="24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структуру дефекта развития, </w:t>
      </w:r>
      <w:r w:rsidRPr="00FC69A9">
        <w:rPr>
          <w:sz w:val="28"/>
          <w:szCs w:val="28"/>
        </w:rPr>
        <w:t>и</w:t>
      </w:r>
      <w:r>
        <w:rPr>
          <w:sz w:val="28"/>
          <w:szCs w:val="28"/>
        </w:rPr>
        <w:t xml:space="preserve">нформацию о здоровье ребенка, </w:t>
      </w:r>
    </w:p>
    <w:p w14:paraId="755D8789" w14:textId="77777777" w:rsidR="00FC69A9" w:rsidRDefault="00FC69A9" w:rsidP="00D97C76">
      <w:pPr>
        <w:pStyle w:val="21"/>
        <w:numPr>
          <w:ilvl w:val="0"/>
          <w:numId w:val="61"/>
        </w:numPr>
        <w:shd w:val="clear" w:color="auto" w:fill="auto"/>
        <w:spacing w:after="240" w:line="360" w:lineRule="auto"/>
        <w:jc w:val="left"/>
        <w:rPr>
          <w:sz w:val="28"/>
          <w:szCs w:val="28"/>
        </w:rPr>
      </w:pPr>
      <w:r w:rsidRPr="00FC69A9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жизни и воспитания в семье, </w:t>
      </w:r>
    </w:p>
    <w:p w14:paraId="202593B9" w14:textId="77777777" w:rsidR="00FC69A9" w:rsidRDefault="00FC69A9" w:rsidP="00D97C76">
      <w:pPr>
        <w:pStyle w:val="21"/>
        <w:numPr>
          <w:ilvl w:val="0"/>
          <w:numId w:val="61"/>
        </w:numPr>
        <w:shd w:val="clear" w:color="auto" w:fill="auto"/>
        <w:spacing w:after="24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в</w:t>
      </w:r>
      <w:r w:rsidRPr="00FC69A9">
        <w:rPr>
          <w:sz w:val="28"/>
          <w:szCs w:val="28"/>
        </w:rPr>
        <w:t>озраст ребенка, зачисленного на психолого-педагогическое сопровождение</w:t>
      </w:r>
    </w:p>
    <w:p w14:paraId="5CA0EAE9" w14:textId="77777777" w:rsidR="00FC69A9" w:rsidRDefault="00FC69A9" w:rsidP="00FC69A9">
      <w:pPr>
        <w:pStyle w:val="21"/>
        <w:shd w:val="clear" w:color="auto" w:fill="auto"/>
        <w:spacing w:after="240" w:line="360" w:lineRule="auto"/>
        <w:ind w:firstLine="0"/>
        <w:jc w:val="left"/>
        <w:rPr>
          <w:sz w:val="28"/>
          <w:szCs w:val="28"/>
        </w:rPr>
      </w:pPr>
      <w:r w:rsidRPr="00FC69A9">
        <w:rPr>
          <w:sz w:val="28"/>
          <w:szCs w:val="28"/>
        </w:rPr>
        <w:t>Психолого-педагогическое направление коррекционно-воспитательной работы осуществляется всеми педагогическими работниками группы, которые самым тесным образом взаимодействуют друг с другом</w:t>
      </w:r>
      <w:r>
        <w:rPr>
          <w:sz w:val="28"/>
          <w:szCs w:val="28"/>
        </w:rPr>
        <w:t>.</w:t>
      </w:r>
    </w:p>
    <w:p w14:paraId="2460CA28" w14:textId="77777777" w:rsidR="00FC69A9" w:rsidRDefault="00FC69A9" w:rsidP="00FC69A9">
      <w:pPr>
        <w:pStyle w:val="21"/>
        <w:shd w:val="clear" w:color="auto" w:fill="auto"/>
        <w:spacing w:after="240" w:line="360" w:lineRule="auto"/>
        <w:ind w:firstLine="0"/>
        <w:jc w:val="left"/>
        <w:rPr>
          <w:sz w:val="28"/>
          <w:szCs w:val="28"/>
        </w:rPr>
      </w:pPr>
      <w:r w:rsidRPr="00FC69A9">
        <w:rPr>
          <w:sz w:val="28"/>
          <w:szCs w:val="28"/>
        </w:rPr>
        <w:t xml:space="preserve">В число педагогических работников группы входят: </w:t>
      </w:r>
    </w:p>
    <w:p w14:paraId="30382E62" w14:textId="77777777" w:rsidR="00FC69A9" w:rsidRDefault="00FC69A9" w:rsidP="00D97C76">
      <w:pPr>
        <w:pStyle w:val="21"/>
        <w:numPr>
          <w:ilvl w:val="0"/>
          <w:numId w:val="62"/>
        </w:numPr>
        <w:shd w:val="clear" w:color="auto" w:fill="auto"/>
        <w:spacing w:after="240" w:line="360" w:lineRule="auto"/>
        <w:jc w:val="left"/>
        <w:rPr>
          <w:sz w:val="28"/>
          <w:szCs w:val="28"/>
        </w:rPr>
      </w:pPr>
      <w:r w:rsidRPr="00FC69A9">
        <w:rPr>
          <w:sz w:val="28"/>
          <w:szCs w:val="28"/>
        </w:rPr>
        <w:lastRenderedPageBreak/>
        <w:t xml:space="preserve">учитель- дефектолог, </w:t>
      </w:r>
    </w:p>
    <w:p w14:paraId="765834DF" w14:textId="77777777" w:rsidR="00FC69A9" w:rsidRDefault="00FC69A9" w:rsidP="00D97C76">
      <w:pPr>
        <w:pStyle w:val="21"/>
        <w:numPr>
          <w:ilvl w:val="0"/>
          <w:numId w:val="62"/>
        </w:numPr>
        <w:shd w:val="clear" w:color="auto" w:fill="auto"/>
        <w:spacing w:after="240" w:line="360" w:lineRule="auto"/>
        <w:jc w:val="left"/>
        <w:rPr>
          <w:sz w:val="28"/>
          <w:szCs w:val="28"/>
        </w:rPr>
      </w:pPr>
      <w:r w:rsidRPr="00FC69A9">
        <w:rPr>
          <w:sz w:val="28"/>
          <w:szCs w:val="28"/>
        </w:rPr>
        <w:t xml:space="preserve">воспитатели, </w:t>
      </w:r>
    </w:p>
    <w:p w14:paraId="30F155F5" w14:textId="77777777" w:rsidR="00FC69A9" w:rsidRDefault="00FC69A9" w:rsidP="00D97C76">
      <w:pPr>
        <w:pStyle w:val="21"/>
        <w:numPr>
          <w:ilvl w:val="0"/>
          <w:numId w:val="62"/>
        </w:numPr>
        <w:shd w:val="clear" w:color="auto" w:fill="auto"/>
        <w:spacing w:after="240" w:line="360" w:lineRule="auto"/>
        <w:jc w:val="left"/>
        <w:rPr>
          <w:sz w:val="28"/>
          <w:szCs w:val="28"/>
        </w:rPr>
      </w:pPr>
      <w:r w:rsidRPr="00FC69A9">
        <w:rPr>
          <w:sz w:val="28"/>
          <w:szCs w:val="28"/>
        </w:rPr>
        <w:t xml:space="preserve">помощник воспитателя, </w:t>
      </w:r>
    </w:p>
    <w:p w14:paraId="357B7717" w14:textId="77777777" w:rsidR="00FC69A9" w:rsidRDefault="00FC69A9" w:rsidP="00D97C76">
      <w:pPr>
        <w:pStyle w:val="21"/>
        <w:numPr>
          <w:ilvl w:val="0"/>
          <w:numId w:val="62"/>
        </w:numPr>
        <w:shd w:val="clear" w:color="auto" w:fill="auto"/>
        <w:spacing w:after="240" w:line="360" w:lineRule="auto"/>
        <w:jc w:val="left"/>
        <w:rPr>
          <w:sz w:val="28"/>
          <w:szCs w:val="28"/>
        </w:rPr>
      </w:pPr>
      <w:r w:rsidRPr="00FC69A9">
        <w:rPr>
          <w:sz w:val="28"/>
          <w:szCs w:val="28"/>
        </w:rPr>
        <w:t xml:space="preserve">учитель-логопед, </w:t>
      </w:r>
    </w:p>
    <w:p w14:paraId="5C947416" w14:textId="77777777" w:rsidR="00FC69A9" w:rsidRDefault="00FC69A9" w:rsidP="00D97C76">
      <w:pPr>
        <w:pStyle w:val="21"/>
        <w:numPr>
          <w:ilvl w:val="0"/>
          <w:numId w:val="62"/>
        </w:numPr>
        <w:shd w:val="clear" w:color="auto" w:fill="auto"/>
        <w:spacing w:after="240" w:line="360" w:lineRule="auto"/>
        <w:jc w:val="left"/>
        <w:rPr>
          <w:sz w:val="28"/>
          <w:szCs w:val="28"/>
        </w:rPr>
      </w:pPr>
      <w:r w:rsidRPr="00FC69A9">
        <w:rPr>
          <w:sz w:val="28"/>
          <w:szCs w:val="28"/>
        </w:rPr>
        <w:t xml:space="preserve">педагог- психолог, </w:t>
      </w:r>
    </w:p>
    <w:p w14:paraId="46365BD0" w14:textId="77777777" w:rsidR="00FC69A9" w:rsidRDefault="00FC69A9" w:rsidP="00D97C76">
      <w:pPr>
        <w:pStyle w:val="21"/>
        <w:numPr>
          <w:ilvl w:val="0"/>
          <w:numId w:val="62"/>
        </w:numPr>
        <w:shd w:val="clear" w:color="auto" w:fill="auto"/>
        <w:spacing w:after="240" w:line="360" w:lineRule="auto"/>
        <w:jc w:val="left"/>
        <w:rPr>
          <w:sz w:val="28"/>
          <w:szCs w:val="28"/>
        </w:rPr>
      </w:pPr>
      <w:r w:rsidRPr="00FC69A9">
        <w:rPr>
          <w:sz w:val="28"/>
          <w:szCs w:val="28"/>
        </w:rPr>
        <w:t>музыкальный руководитель.</w:t>
      </w:r>
    </w:p>
    <w:p w14:paraId="2E6D2304" w14:textId="77777777" w:rsidR="00FC69A9" w:rsidRDefault="00FC69A9" w:rsidP="00FC69A9">
      <w:pPr>
        <w:pStyle w:val="21"/>
        <w:shd w:val="clear" w:color="auto" w:fill="auto"/>
        <w:spacing w:after="240" w:line="360" w:lineRule="auto"/>
        <w:ind w:firstLine="0"/>
        <w:jc w:val="left"/>
        <w:rPr>
          <w:sz w:val="28"/>
          <w:szCs w:val="28"/>
        </w:rPr>
      </w:pPr>
      <w:r w:rsidRPr="00FC69A9">
        <w:rPr>
          <w:sz w:val="28"/>
          <w:szCs w:val="28"/>
        </w:rPr>
        <w:t>Психолого-педаго</w:t>
      </w:r>
      <w:r>
        <w:rPr>
          <w:sz w:val="28"/>
          <w:szCs w:val="28"/>
        </w:rPr>
        <w:t xml:space="preserve">гическое направление включает: </w:t>
      </w:r>
    </w:p>
    <w:p w14:paraId="2BE50BDF" w14:textId="77777777" w:rsidR="00FC69A9" w:rsidRDefault="00FC69A9" w:rsidP="00D97C76">
      <w:pPr>
        <w:pStyle w:val="21"/>
        <w:numPr>
          <w:ilvl w:val="0"/>
          <w:numId w:val="63"/>
        </w:numPr>
        <w:shd w:val="clear" w:color="auto" w:fill="auto"/>
        <w:spacing w:after="240" w:line="360" w:lineRule="auto"/>
        <w:jc w:val="left"/>
        <w:rPr>
          <w:sz w:val="28"/>
          <w:szCs w:val="28"/>
        </w:rPr>
      </w:pPr>
      <w:r w:rsidRPr="00FC69A9">
        <w:rPr>
          <w:sz w:val="28"/>
          <w:szCs w:val="28"/>
        </w:rPr>
        <w:t>Проведение комплексного психолого-педагоги</w:t>
      </w:r>
      <w:r>
        <w:rPr>
          <w:sz w:val="28"/>
          <w:szCs w:val="28"/>
        </w:rPr>
        <w:t>ческого обследования ребенка.</w:t>
      </w:r>
    </w:p>
    <w:p w14:paraId="0D05456D" w14:textId="77777777" w:rsidR="00FC69A9" w:rsidRDefault="00FC69A9" w:rsidP="00D97C76">
      <w:pPr>
        <w:pStyle w:val="21"/>
        <w:numPr>
          <w:ilvl w:val="0"/>
          <w:numId w:val="63"/>
        </w:numPr>
        <w:shd w:val="clear" w:color="auto" w:fill="auto"/>
        <w:spacing w:after="240" w:line="360" w:lineRule="auto"/>
        <w:jc w:val="left"/>
        <w:rPr>
          <w:sz w:val="28"/>
          <w:szCs w:val="28"/>
        </w:rPr>
      </w:pPr>
      <w:r w:rsidRPr="00FC69A9">
        <w:rPr>
          <w:sz w:val="28"/>
          <w:szCs w:val="28"/>
        </w:rPr>
        <w:t>Коррекционную работ</w:t>
      </w:r>
      <w:r>
        <w:rPr>
          <w:sz w:val="28"/>
          <w:szCs w:val="28"/>
        </w:rPr>
        <w:t xml:space="preserve">у в образовательном процессе. </w:t>
      </w:r>
    </w:p>
    <w:p w14:paraId="1E453127" w14:textId="77777777" w:rsidR="00FC69A9" w:rsidRDefault="00FC69A9" w:rsidP="00D97C76">
      <w:pPr>
        <w:pStyle w:val="21"/>
        <w:numPr>
          <w:ilvl w:val="0"/>
          <w:numId w:val="63"/>
        </w:numPr>
        <w:shd w:val="clear" w:color="auto" w:fill="auto"/>
        <w:spacing w:after="240" w:line="360" w:lineRule="auto"/>
        <w:jc w:val="left"/>
        <w:rPr>
          <w:sz w:val="28"/>
          <w:szCs w:val="28"/>
        </w:rPr>
      </w:pPr>
      <w:r w:rsidRPr="00FC69A9">
        <w:rPr>
          <w:sz w:val="28"/>
          <w:szCs w:val="28"/>
        </w:rPr>
        <w:t>Логопедическое со</w:t>
      </w:r>
      <w:r>
        <w:rPr>
          <w:sz w:val="28"/>
          <w:szCs w:val="28"/>
        </w:rPr>
        <w:t xml:space="preserve">провождение развития ребенка. </w:t>
      </w:r>
    </w:p>
    <w:p w14:paraId="5F7B74BD" w14:textId="77777777" w:rsidR="00FC69A9" w:rsidRDefault="00FC69A9" w:rsidP="00D97C76">
      <w:pPr>
        <w:pStyle w:val="21"/>
        <w:numPr>
          <w:ilvl w:val="0"/>
          <w:numId w:val="63"/>
        </w:numPr>
        <w:shd w:val="clear" w:color="auto" w:fill="auto"/>
        <w:spacing w:after="240" w:line="360" w:lineRule="auto"/>
        <w:jc w:val="left"/>
        <w:rPr>
          <w:sz w:val="28"/>
          <w:szCs w:val="28"/>
        </w:rPr>
      </w:pPr>
      <w:r w:rsidRPr="00FC69A9">
        <w:rPr>
          <w:sz w:val="28"/>
          <w:szCs w:val="28"/>
        </w:rPr>
        <w:t>Дефектологическое со</w:t>
      </w:r>
      <w:r>
        <w:rPr>
          <w:sz w:val="28"/>
          <w:szCs w:val="28"/>
        </w:rPr>
        <w:t xml:space="preserve">провождение развития ребенка. </w:t>
      </w:r>
    </w:p>
    <w:p w14:paraId="1E3A731E" w14:textId="77777777" w:rsidR="00FC69A9" w:rsidRDefault="00FC69A9" w:rsidP="00D97C76">
      <w:pPr>
        <w:pStyle w:val="21"/>
        <w:numPr>
          <w:ilvl w:val="0"/>
          <w:numId w:val="63"/>
        </w:numPr>
        <w:shd w:val="clear" w:color="auto" w:fill="auto"/>
        <w:spacing w:after="240" w:line="360" w:lineRule="auto"/>
        <w:jc w:val="left"/>
        <w:rPr>
          <w:sz w:val="28"/>
          <w:szCs w:val="28"/>
        </w:rPr>
      </w:pPr>
      <w:r w:rsidRPr="00FC69A9">
        <w:rPr>
          <w:sz w:val="28"/>
          <w:szCs w:val="28"/>
        </w:rPr>
        <w:t>Психологическое сопровождение развития ребенка</w:t>
      </w:r>
    </w:p>
    <w:p w14:paraId="435F146C" w14:textId="77777777" w:rsidR="00FC69A9" w:rsidRDefault="00FC69A9" w:rsidP="00FC69A9">
      <w:pPr>
        <w:pStyle w:val="21"/>
        <w:shd w:val="clear" w:color="auto" w:fill="auto"/>
        <w:spacing w:after="240" w:line="360" w:lineRule="auto"/>
        <w:ind w:firstLine="0"/>
        <w:jc w:val="left"/>
        <w:rPr>
          <w:sz w:val="28"/>
          <w:szCs w:val="28"/>
        </w:rPr>
      </w:pPr>
      <w:r w:rsidRPr="00FC69A9">
        <w:rPr>
          <w:sz w:val="28"/>
          <w:szCs w:val="28"/>
        </w:rPr>
        <w:t>Проведение комплексного психолого-педагогического обследования воспитанников нацелено на: выявление особенностей развития и социальной адаптации воспитанников дошкольного отделения; выявление актуальных и резервных возможностей развития; анализ образовательной ситуации, в которой находится воспитанник. Результаты диагностики используются для решения задач индивидуального образования, через построение образовательной траектории в дошкольном отделении для детей, испытывающих трудности в образовательном процессе или особые образовательные потребности.</w:t>
      </w:r>
    </w:p>
    <w:p w14:paraId="319F5ADD" w14:textId="77777777" w:rsidR="005F172C" w:rsidRDefault="00FC69A9" w:rsidP="00FC69A9">
      <w:pPr>
        <w:pStyle w:val="21"/>
        <w:shd w:val="clear" w:color="auto" w:fill="auto"/>
        <w:spacing w:after="240" w:line="360" w:lineRule="auto"/>
        <w:ind w:firstLine="0"/>
        <w:jc w:val="left"/>
        <w:rPr>
          <w:b/>
          <w:i/>
          <w:sz w:val="28"/>
          <w:szCs w:val="28"/>
        </w:rPr>
      </w:pPr>
      <w:r w:rsidRPr="00FC69A9">
        <w:rPr>
          <w:b/>
          <w:i/>
          <w:sz w:val="28"/>
          <w:szCs w:val="28"/>
        </w:rPr>
        <w:t>Диагностическое обследование проводится по инициативе родителей/законных представителей воспитанника или сотрудников</w:t>
      </w:r>
      <w:r w:rsidR="004D2B7C">
        <w:rPr>
          <w:b/>
          <w:i/>
          <w:sz w:val="28"/>
          <w:szCs w:val="28"/>
        </w:rPr>
        <w:t xml:space="preserve"> </w:t>
      </w:r>
      <w:r w:rsidR="005F172C">
        <w:rPr>
          <w:b/>
          <w:i/>
          <w:sz w:val="28"/>
          <w:szCs w:val="28"/>
        </w:rPr>
        <w:t xml:space="preserve">образовательного учреждения, с </w:t>
      </w:r>
      <w:r w:rsidR="005F172C" w:rsidRPr="005F172C">
        <w:rPr>
          <w:b/>
          <w:i/>
          <w:sz w:val="28"/>
          <w:szCs w:val="28"/>
        </w:rPr>
        <w:t>согласия родителей/законных представителей ребенка.</w:t>
      </w:r>
    </w:p>
    <w:p w14:paraId="496D8BC7" w14:textId="77777777" w:rsidR="00FC69A9" w:rsidRDefault="00FC69A9" w:rsidP="00FC69A9">
      <w:pPr>
        <w:pStyle w:val="21"/>
        <w:shd w:val="clear" w:color="auto" w:fill="auto"/>
        <w:spacing w:after="240" w:line="360" w:lineRule="auto"/>
        <w:ind w:firstLine="0"/>
        <w:jc w:val="left"/>
        <w:rPr>
          <w:sz w:val="28"/>
          <w:szCs w:val="28"/>
        </w:rPr>
      </w:pPr>
      <w:r w:rsidRPr="00FC69A9">
        <w:rPr>
          <w:sz w:val="28"/>
          <w:szCs w:val="28"/>
        </w:rPr>
        <w:t>Комплексное психолого-педагогическое диагностическое обследование развития ребенка проводится трижды в год: сентябрь - январь - май (первичная, динамическая и итоговая диагностика). Шесть недель в году (четыре в сентябре и две в конце мая) отводятся на изучение развития детей до и после обучения по всем разделам программы. Экспресс-</w:t>
      </w:r>
      <w:r w:rsidRPr="00FC69A9">
        <w:rPr>
          <w:sz w:val="28"/>
          <w:szCs w:val="28"/>
        </w:rPr>
        <w:lastRenderedPageBreak/>
        <w:t>диагностика проводится в январе в рамках индивидуальной работы с детьми. По результатам диагностики каждый специалист составляет определенную форму/представление, в которой представляет информацию о развитии ребенка. Данный междисциплинарный подход подразумевает под собой равноправное взаимодействие специалистов разных направлений в процессе разработки коллегиального заключения. По результатам комплексного психолого-педагогического обследования проводится заседание психолого-педагогического консилиума (</w:t>
      </w:r>
      <w:proofErr w:type="spellStart"/>
      <w:r w:rsidRPr="00FC69A9">
        <w:rPr>
          <w:sz w:val="28"/>
          <w:szCs w:val="28"/>
        </w:rPr>
        <w:t>ППк</w:t>
      </w:r>
      <w:proofErr w:type="spellEnd"/>
      <w:r w:rsidRPr="00FC69A9">
        <w:rPr>
          <w:sz w:val="28"/>
          <w:szCs w:val="28"/>
        </w:rPr>
        <w:t>) дошкольного отделения ГБОУ Кадетская школа № 1784 с целью определения рекомендуемой формы обучения, составления индивидуальных образовательных маршрутов (далее ИОМ). По итогам консилиума выносится решение о направлениях и объемах индивидуальной коррекционной работы, планируется суммарная нагрузка на ребенка. Обследование воспитанников проводится лично каждым специалистом с учетом реальной возрастной психофизической нагрузки на ребенка. По результатам обследования составляется профильное заключение,</w:t>
      </w:r>
      <w:r w:rsidR="005F172C">
        <w:rPr>
          <w:sz w:val="28"/>
          <w:szCs w:val="28"/>
        </w:rPr>
        <w:t xml:space="preserve"> и разрабатываются рекомендации </w:t>
      </w:r>
      <w:r>
        <w:rPr>
          <w:sz w:val="28"/>
          <w:szCs w:val="28"/>
        </w:rPr>
        <w:t>с</w:t>
      </w:r>
      <w:r w:rsidRPr="00FC69A9">
        <w:rPr>
          <w:sz w:val="28"/>
          <w:szCs w:val="28"/>
        </w:rPr>
        <w:t xml:space="preserve">огласия родителей/законных представителей </w:t>
      </w:r>
      <w:proofErr w:type="spellStart"/>
      <w:r w:rsidRPr="00FC69A9">
        <w:rPr>
          <w:sz w:val="28"/>
          <w:szCs w:val="28"/>
        </w:rPr>
        <w:t>ребенка.</w:t>
      </w:r>
      <w:r w:rsidR="005F172C" w:rsidRPr="005F172C">
        <w:rPr>
          <w:sz w:val="28"/>
          <w:szCs w:val="28"/>
        </w:rPr>
        <w:t>ППк</w:t>
      </w:r>
      <w:proofErr w:type="spellEnd"/>
      <w:r w:rsidR="005F172C" w:rsidRPr="005F172C">
        <w:rPr>
          <w:sz w:val="28"/>
          <w:szCs w:val="28"/>
        </w:rPr>
        <w:t xml:space="preserve"> является одной из форм взаимодействия всех участников психолого- педагогического сопровождения образовательного процесса в дошкольном отделении, в рамках которого происходит разработка стратегии и планирование конкретного содержания и регламента психолого-педагогического сопровождения воспитанников с ограниченными возможностями здоровья, а также воспитанников, испытывающих ситуативные трудности в освоении образовательных программ, в своем развитии и социальной адаптации. Целью деятельности </w:t>
      </w:r>
      <w:proofErr w:type="spellStart"/>
      <w:r w:rsidR="005F172C" w:rsidRPr="005F172C">
        <w:rPr>
          <w:sz w:val="28"/>
          <w:szCs w:val="28"/>
        </w:rPr>
        <w:t>ППк</w:t>
      </w:r>
      <w:proofErr w:type="spellEnd"/>
      <w:r w:rsidR="005F172C" w:rsidRPr="005F172C">
        <w:rPr>
          <w:sz w:val="28"/>
          <w:szCs w:val="28"/>
        </w:rPr>
        <w:t xml:space="preserve"> является обеспечение комплексного индивидуально - ориентированного психолого-педагогического сопровождения воспитанников, исходя из реальных возможностей образовательного учреждения,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 дошкольного отделения (с учетом рекомендаций ЦПМПК).</w:t>
      </w:r>
    </w:p>
    <w:p w14:paraId="0A9833AD" w14:textId="77777777" w:rsidR="005F172C" w:rsidRDefault="005F172C" w:rsidP="00FC69A9">
      <w:pPr>
        <w:pStyle w:val="21"/>
        <w:shd w:val="clear" w:color="auto" w:fill="auto"/>
        <w:spacing w:after="240" w:line="360" w:lineRule="auto"/>
        <w:ind w:firstLine="0"/>
        <w:jc w:val="left"/>
        <w:rPr>
          <w:sz w:val="28"/>
          <w:szCs w:val="28"/>
        </w:rPr>
      </w:pPr>
      <w:r w:rsidRPr="005F172C">
        <w:rPr>
          <w:sz w:val="28"/>
          <w:szCs w:val="28"/>
          <w:u w:val="single"/>
        </w:rPr>
        <w:t>Коррекционная работа в образовательном процессе протекает</w:t>
      </w:r>
      <w:r w:rsidRPr="005F172C">
        <w:rPr>
          <w:sz w:val="28"/>
          <w:szCs w:val="28"/>
        </w:rPr>
        <w:t xml:space="preserve"> в ходе непосредственной образовательной деятельности, которую осуществляют все педагоги, работающие в группах компенсирующей направленности с </w:t>
      </w:r>
      <w:r>
        <w:rPr>
          <w:sz w:val="28"/>
          <w:szCs w:val="28"/>
        </w:rPr>
        <w:t xml:space="preserve">воспитанниками. Они проводят: </w:t>
      </w:r>
    </w:p>
    <w:p w14:paraId="0C033A49" w14:textId="77777777" w:rsidR="005F172C" w:rsidRDefault="005F172C" w:rsidP="00D97C76">
      <w:pPr>
        <w:pStyle w:val="21"/>
        <w:numPr>
          <w:ilvl w:val="0"/>
          <w:numId w:val="64"/>
        </w:numPr>
        <w:shd w:val="clear" w:color="auto" w:fill="auto"/>
        <w:spacing w:after="240" w:line="360" w:lineRule="auto"/>
        <w:jc w:val="left"/>
        <w:rPr>
          <w:sz w:val="28"/>
          <w:szCs w:val="28"/>
        </w:rPr>
      </w:pPr>
      <w:r w:rsidRPr="005F172C">
        <w:rPr>
          <w:sz w:val="28"/>
          <w:szCs w:val="28"/>
        </w:rPr>
        <w:t>индивидуальные и/или групповые игровые корр</w:t>
      </w:r>
      <w:r>
        <w:rPr>
          <w:sz w:val="28"/>
          <w:szCs w:val="28"/>
        </w:rPr>
        <w:t>екционно-развивающие занятия;</w:t>
      </w:r>
    </w:p>
    <w:p w14:paraId="72DFAC1A" w14:textId="77777777" w:rsidR="005F172C" w:rsidRDefault="005F172C" w:rsidP="00D97C76">
      <w:pPr>
        <w:pStyle w:val="21"/>
        <w:numPr>
          <w:ilvl w:val="0"/>
          <w:numId w:val="64"/>
        </w:numPr>
        <w:shd w:val="clear" w:color="auto" w:fill="auto"/>
        <w:spacing w:after="240" w:line="360" w:lineRule="auto"/>
        <w:jc w:val="left"/>
        <w:rPr>
          <w:sz w:val="28"/>
          <w:szCs w:val="28"/>
        </w:rPr>
      </w:pPr>
      <w:r w:rsidRPr="005F172C">
        <w:rPr>
          <w:sz w:val="28"/>
          <w:szCs w:val="28"/>
        </w:rPr>
        <w:t xml:space="preserve">комплексные коррекционно-развивающие занятия с включением детей в разные виды деятельности и с </w:t>
      </w:r>
      <w:r>
        <w:rPr>
          <w:sz w:val="28"/>
          <w:szCs w:val="28"/>
        </w:rPr>
        <w:t xml:space="preserve">участием разных специалистов; </w:t>
      </w:r>
    </w:p>
    <w:p w14:paraId="09DA5A62" w14:textId="77777777" w:rsidR="005F172C" w:rsidRDefault="005F172C" w:rsidP="00D97C76">
      <w:pPr>
        <w:pStyle w:val="21"/>
        <w:numPr>
          <w:ilvl w:val="0"/>
          <w:numId w:val="64"/>
        </w:numPr>
        <w:shd w:val="clear" w:color="auto" w:fill="auto"/>
        <w:spacing w:after="240" w:line="360" w:lineRule="auto"/>
        <w:jc w:val="left"/>
        <w:rPr>
          <w:sz w:val="28"/>
          <w:szCs w:val="28"/>
        </w:rPr>
      </w:pPr>
      <w:r w:rsidRPr="005F172C">
        <w:rPr>
          <w:sz w:val="28"/>
          <w:szCs w:val="28"/>
        </w:rPr>
        <w:lastRenderedPageBreak/>
        <w:t>комплексные занятия с уч</w:t>
      </w:r>
      <w:r>
        <w:rPr>
          <w:sz w:val="28"/>
          <w:szCs w:val="28"/>
        </w:rPr>
        <w:t xml:space="preserve">астием детей и их родителей;  </w:t>
      </w:r>
    </w:p>
    <w:p w14:paraId="18CA1BAC" w14:textId="77777777" w:rsidR="005F172C" w:rsidRDefault="005F172C" w:rsidP="00D97C76">
      <w:pPr>
        <w:pStyle w:val="21"/>
        <w:numPr>
          <w:ilvl w:val="0"/>
          <w:numId w:val="64"/>
        </w:numPr>
        <w:shd w:val="clear" w:color="auto" w:fill="auto"/>
        <w:spacing w:after="240" w:line="360" w:lineRule="auto"/>
        <w:jc w:val="left"/>
        <w:rPr>
          <w:sz w:val="28"/>
          <w:szCs w:val="28"/>
        </w:rPr>
      </w:pPr>
      <w:r w:rsidRPr="005F172C">
        <w:rPr>
          <w:sz w:val="28"/>
          <w:szCs w:val="28"/>
        </w:rPr>
        <w:t xml:space="preserve"> индивидуальные и/или групповые коррекционно-развивающие занятия с использованием игр с водой и песком, театрализова</w:t>
      </w:r>
      <w:r>
        <w:rPr>
          <w:sz w:val="28"/>
          <w:szCs w:val="28"/>
        </w:rPr>
        <w:t xml:space="preserve">нной игры, музыки и движения; </w:t>
      </w:r>
    </w:p>
    <w:p w14:paraId="1C94668F" w14:textId="77777777" w:rsidR="005F172C" w:rsidRDefault="005F172C" w:rsidP="00D97C76">
      <w:pPr>
        <w:pStyle w:val="21"/>
        <w:numPr>
          <w:ilvl w:val="0"/>
          <w:numId w:val="64"/>
        </w:numPr>
        <w:shd w:val="clear" w:color="auto" w:fill="auto"/>
        <w:spacing w:after="240" w:line="360" w:lineRule="auto"/>
        <w:jc w:val="left"/>
        <w:rPr>
          <w:sz w:val="28"/>
          <w:szCs w:val="28"/>
        </w:rPr>
      </w:pPr>
      <w:r w:rsidRPr="005F172C">
        <w:rPr>
          <w:sz w:val="28"/>
          <w:szCs w:val="28"/>
        </w:rPr>
        <w:t xml:space="preserve">индивидуальные и/или групповые свободные игры и занятия с детьми основанные на конструктивной, изобразительной, музыкальной, трудовой и др. деятельности детей. Индивидуальный и дифференцированный подход в обучении детей в дошкольном отделении осуществляется через широкое использование индивидуальных </w:t>
      </w:r>
      <w:proofErr w:type="gramStart"/>
      <w:r w:rsidRPr="005F172C">
        <w:rPr>
          <w:sz w:val="28"/>
          <w:szCs w:val="28"/>
        </w:rPr>
        <w:t>и  групповых</w:t>
      </w:r>
      <w:proofErr w:type="gramEnd"/>
      <w:r w:rsidR="004D2B7C">
        <w:rPr>
          <w:sz w:val="28"/>
          <w:szCs w:val="28"/>
        </w:rPr>
        <w:t xml:space="preserve"> </w:t>
      </w:r>
      <w:r w:rsidRPr="005F172C">
        <w:rPr>
          <w:sz w:val="28"/>
          <w:szCs w:val="28"/>
        </w:rPr>
        <w:t xml:space="preserve">форм его организации, которые обеспечивают возможность реализации индивидуальных коррекционно- образовательных программ, разрабатываемых для каждого ребенка. Применение этих форм является обязательным в группе с режимом посещения «полный день: для них определено время в режиме дня; достаточное количество специалистов обеспечивает возможность проведения занятий с подгруппами детей. В основе осуществления индивидуального и дифференцированного подхода лежит комплексное психолого-педагогическое обследование детей. </w:t>
      </w:r>
    </w:p>
    <w:p w14:paraId="042F43F6" w14:textId="77777777" w:rsidR="00DD5275" w:rsidRDefault="005F172C" w:rsidP="00DD5275">
      <w:pPr>
        <w:pStyle w:val="21"/>
        <w:shd w:val="clear" w:color="auto" w:fill="auto"/>
        <w:spacing w:after="240" w:line="360" w:lineRule="auto"/>
        <w:ind w:left="360" w:firstLine="0"/>
        <w:jc w:val="left"/>
        <w:rPr>
          <w:sz w:val="28"/>
          <w:szCs w:val="28"/>
        </w:rPr>
      </w:pPr>
      <w:r w:rsidRPr="005F172C">
        <w:rPr>
          <w:sz w:val="28"/>
          <w:szCs w:val="28"/>
          <w:u w:val="single"/>
        </w:rPr>
        <w:t>В группах общеразвивающей</w:t>
      </w:r>
      <w:r w:rsidRPr="005F172C">
        <w:rPr>
          <w:sz w:val="28"/>
          <w:szCs w:val="28"/>
        </w:rPr>
        <w:t xml:space="preserve"> направленности коррекционно-развивающая работа ведется только с детьми с ограниченными возможностями здоровья, с нейротипичными воспитанниками проводятся </w:t>
      </w:r>
      <w:proofErr w:type="spellStart"/>
      <w:r w:rsidRPr="005F172C">
        <w:rPr>
          <w:sz w:val="28"/>
          <w:szCs w:val="28"/>
        </w:rPr>
        <w:t>психокоррекционные</w:t>
      </w:r>
      <w:proofErr w:type="spellEnd"/>
      <w:r w:rsidRPr="005F172C">
        <w:rPr>
          <w:sz w:val="28"/>
          <w:szCs w:val="28"/>
        </w:rPr>
        <w:t xml:space="preserve"> мероприятия, имеющие целью сформировать адекватное восприятие ребенка с особыми образовательными потребностями. Каждый ребенок при дефектологическом/логопедическом сопровождении посещает обязательно: от двух до трех индивидуальных занятия в неделю</w:t>
      </w:r>
      <w:r w:rsidR="00D234E6">
        <w:rPr>
          <w:sz w:val="28"/>
          <w:szCs w:val="28"/>
        </w:rPr>
        <w:t>.</w:t>
      </w:r>
    </w:p>
    <w:p w14:paraId="244ED6D6" w14:textId="77777777" w:rsidR="005F172C" w:rsidRPr="00D234E6" w:rsidRDefault="005F172C" w:rsidP="00DD5275">
      <w:pPr>
        <w:pStyle w:val="21"/>
        <w:shd w:val="clear" w:color="auto" w:fill="auto"/>
        <w:spacing w:after="240" w:line="360" w:lineRule="auto"/>
        <w:ind w:left="360" w:firstLine="0"/>
        <w:jc w:val="center"/>
        <w:rPr>
          <w:sz w:val="28"/>
          <w:szCs w:val="28"/>
        </w:rPr>
      </w:pPr>
      <w:r w:rsidRPr="005F172C">
        <w:rPr>
          <w:b/>
          <w:sz w:val="28"/>
          <w:szCs w:val="28"/>
        </w:rPr>
        <w:t>Этапы коррекционной работы с детьми.</w:t>
      </w:r>
    </w:p>
    <w:p w14:paraId="7F94987E" w14:textId="77777777" w:rsidR="005F172C" w:rsidRDefault="005F172C" w:rsidP="005F172C">
      <w:pPr>
        <w:pStyle w:val="21"/>
        <w:shd w:val="clear" w:color="auto" w:fill="auto"/>
        <w:spacing w:after="240" w:line="360" w:lineRule="auto"/>
        <w:ind w:left="360" w:firstLine="0"/>
        <w:jc w:val="left"/>
        <w:rPr>
          <w:sz w:val="28"/>
          <w:szCs w:val="28"/>
        </w:rPr>
      </w:pPr>
      <w:r w:rsidRPr="005F172C">
        <w:rPr>
          <w:b/>
          <w:i/>
          <w:sz w:val="28"/>
          <w:szCs w:val="28"/>
        </w:rPr>
        <w:t xml:space="preserve">Сентябрь </w:t>
      </w:r>
      <w:r w:rsidRPr="005F172C">
        <w:rPr>
          <w:sz w:val="28"/>
          <w:szCs w:val="28"/>
        </w:rPr>
        <w:t xml:space="preserve">- адаптационный период и углублённая диагностика (обследование и заполнение карт развития ребёнка, наблюдение за детьми в различных ситуациях: во время режимных моментов, игровых ситуациях, при общении с взрослыми и сверстниками), индивидуальная работа с детьми, а также составление плана работы на первое полугодие. Основанием для целенаправленной коррекционно-развивающей работы с детьми служат результаты психолого-педагогического обследования и педагогического мониторинга воспитанников, проводимых всеми специалистами образовательного учреждения (воспитатель, учитель- дефектолог, учитель-логопед, </w:t>
      </w:r>
      <w:r w:rsidRPr="005F172C">
        <w:rPr>
          <w:sz w:val="28"/>
          <w:szCs w:val="28"/>
        </w:rPr>
        <w:lastRenderedPageBreak/>
        <w:t xml:space="preserve">педагог-психолог, музыкальный руководитель, инструктор по физической культуре). Результаты мониторинга развития воспитанников позволяют индивидуализировать задачи </w:t>
      </w:r>
      <w:proofErr w:type="spellStart"/>
      <w:r w:rsidRPr="005F172C">
        <w:rPr>
          <w:sz w:val="28"/>
          <w:szCs w:val="28"/>
        </w:rPr>
        <w:t>коррекционно</w:t>
      </w:r>
      <w:proofErr w:type="spellEnd"/>
      <w:r w:rsidR="004D2B7C">
        <w:rPr>
          <w:sz w:val="28"/>
          <w:szCs w:val="28"/>
        </w:rPr>
        <w:t xml:space="preserve"> </w:t>
      </w:r>
      <w:r w:rsidRPr="005F172C">
        <w:rPr>
          <w:sz w:val="28"/>
          <w:szCs w:val="28"/>
        </w:rPr>
        <w:t xml:space="preserve">развивающей работы с каждым ребенком. </w:t>
      </w:r>
    </w:p>
    <w:p w14:paraId="02AB284B" w14:textId="77777777" w:rsidR="005F172C" w:rsidRDefault="005F172C" w:rsidP="005F172C">
      <w:pPr>
        <w:pStyle w:val="21"/>
        <w:shd w:val="clear" w:color="auto" w:fill="auto"/>
        <w:spacing w:after="240" w:line="360" w:lineRule="auto"/>
        <w:ind w:left="360" w:firstLine="0"/>
        <w:jc w:val="left"/>
        <w:rPr>
          <w:sz w:val="28"/>
          <w:szCs w:val="28"/>
        </w:rPr>
      </w:pPr>
      <w:r w:rsidRPr="005F172C">
        <w:rPr>
          <w:b/>
          <w:i/>
          <w:sz w:val="28"/>
          <w:szCs w:val="28"/>
        </w:rPr>
        <w:t>Октябрь - декабрь</w:t>
      </w:r>
      <w:r w:rsidRPr="005F172C">
        <w:rPr>
          <w:sz w:val="28"/>
          <w:szCs w:val="28"/>
        </w:rPr>
        <w:t xml:space="preserve"> - первый этап </w:t>
      </w:r>
      <w:proofErr w:type="spellStart"/>
      <w:r w:rsidRPr="005F172C">
        <w:rPr>
          <w:sz w:val="28"/>
          <w:szCs w:val="28"/>
        </w:rPr>
        <w:t>коррекционно</w:t>
      </w:r>
      <w:proofErr w:type="spellEnd"/>
      <w:r w:rsidRPr="005F172C">
        <w:rPr>
          <w:sz w:val="28"/>
          <w:szCs w:val="28"/>
        </w:rPr>
        <w:t xml:space="preserve"> - развивающей работы. </w:t>
      </w:r>
    </w:p>
    <w:p w14:paraId="7B3564F0" w14:textId="77777777" w:rsidR="005F172C" w:rsidRDefault="005F172C" w:rsidP="005F172C">
      <w:pPr>
        <w:pStyle w:val="21"/>
        <w:shd w:val="clear" w:color="auto" w:fill="auto"/>
        <w:spacing w:after="240" w:line="360" w:lineRule="auto"/>
        <w:ind w:left="360" w:firstLine="0"/>
        <w:jc w:val="left"/>
        <w:rPr>
          <w:sz w:val="28"/>
          <w:szCs w:val="28"/>
        </w:rPr>
      </w:pPr>
      <w:r w:rsidRPr="005F172C">
        <w:rPr>
          <w:b/>
          <w:i/>
          <w:sz w:val="28"/>
          <w:szCs w:val="28"/>
        </w:rPr>
        <w:t xml:space="preserve">Январь </w:t>
      </w:r>
      <w:r w:rsidRPr="005F172C">
        <w:rPr>
          <w:sz w:val="28"/>
          <w:szCs w:val="28"/>
        </w:rPr>
        <w:t>- экспресс- диагностика детей проводится для выявления эффективности проводимой коррекции и внесения изменений в планирование работы с учетом результатов диагностики.</w:t>
      </w:r>
    </w:p>
    <w:p w14:paraId="4A6E4506" w14:textId="77777777" w:rsidR="005F172C" w:rsidRDefault="005F172C" w:rsidP="005F172C">
      <w:pPr>
        <w:pStyle w:val="21"/>
        <w:shd w:val="clear" w:color="auto" w:fill="auto"/>
        <w:spacing w:after="240" w:line="360" w:lineRule="auto"/>
        <w:ind w:left="360" w:firstLine="0"/>
        <w:jc w:val="left"/>
        <w:rPr>
          <w:sz w:val="28"/>
          <w:szCs w:val="28"/>
        </w:rPr>
      </w:pPr>
      <w:r w:rsidRPr="005F172C">
        <w:rPr>
          <w:b/>
          <w:i/>
          <w:sz w:val="28"/>
          <w:szCs w:val="28"/>
        </w:rPr>
        <w:t>Февраль-май</w:t>
      </w:r>
      <w:r w:rsidRPr="005F172C">
        <w:rPr>
          <w:sz w:val="28"/>
          <w:szCs w:val="28"/>
        </w:rPr>
        <w:t xml:space="preserve"> - второй этап </w:t>
      </w:r>
      <w:proofErr w:type="spellStart"/>
      <w:r w:rsidRPr="005F172C">
        <w:rPr>
          <w:sz w:val="28"/>
          <w:szCs w:val="28"/>
        </w:rPr>
        <w:t>коррекционно</w:t>
      </w:r>
      <w:proofErr w:type="spellEnd"/>
      <w:r w:rsidRPr="005F172C">
        <w:rPr>
          <w:sz w:val="28"/>
          <w:szCs w:val="28"/>
        </w:rPr>
        <w:t xml:space="preserve"> - развивающей работы. </w:t>
      </w:r>
    </w:p>
    <w:p w14:paraId="035ACF13" w14:textId="77777777" w:rsidR="005F172C" w:rsidRDefault="005F172C" w:rsidP="005F172C">
      <w:pPr>
        <w:pStyle w:val="21"/>
        <w:shd w:val="clear" w:color="auto" w:fill="auto"/>
        <w:spacing w:after="240" w:line="360" w:lineRule="auto"/>
        <w:ind w:left="360" w:firstLine="0"/>
        <w:jc w:val="left"/>
        <w:rPr>
          <w:sz w:val="28"/>
          <w:szCs w:val="28"/>
        </w:rPr>
      </w:pPr>
      <w:r w:rsidRPr="005F172C">
        <w:rPr>
          <w:b/>
          <w:i/>
          <w:sz w:val="28"/>
          <w:szCs w:val="28"/>
        </w:rPr>
        <w:t>Май</w:t>
      </w:r>
      <w:r w:rsidRPr="005F172C">
        <w:rPr>
          <w:sz w:val="28"/>
          <w:szCs w:val="28"/>
        </w:rPr>
        <w:t xml:space="preserve"> - контрольное диагностическое обследование детей. </w:t>
      </w:r>
    </w:p>
    <w:p w14:paraId="4DC6C1DA" w14:textId="77777777" w:rsidR="005F172C" w:rsidRDefault="005F172C" w:rsidP="005F172C">
      <w:pPr>
        <w:pStyle w:val="21"/>
        <w:shd w:val="clear" w:color="auto" w:fill="auto"/>
        <w:spacing w:after="240" w:line="360" w:lineRule="auto"/>
        <w:ind w:left="360" w:firstLine="0"/>
        <w:jc w:val="left"/>
        <w:rPr>
          <w:sz w:val="28"/>
          <w:szCs w:val="28"/>
        </w:rPr>
      </w:pPr>
      <w:r w:rsidRPr="005F172C">
        <w:rPr>
          <w:b/>
          <w:i/>
          <w:sz w:val="28"/>
          <w:szCs w:val="28"/>
        </w:rPr>
        <w:t>Июнь</w:t>
      </w:r>
      <w:r w:rsidRPr="005F172C">
        <w:rPr>
          <w:sz w:val="28"/>
          <w:szCs w:val="28"/>
        </w:rPr>
        <w:t xml:space="preserve"> - совместная игровая деятельность с детьми по закреплению сформированных навыков (игры и игровые упражнения).</w:t>
      </w:r>
    </w:p>
    <w:p w14:paraId="5D0799A4" w14:textId="77777777" w:rsidR="005F172C" w:rsidRDefault="005F172C" w:rsidP="00D234E6">
      <w:pPr>
        <w:pStyle w:val="21"/>
        <w:shd w:val="clear" w:color="auto" w:fill="auto"/>
        <w:spacing w:after="240" w:line="360" w:lineRule="auto"/>
        <w:ind w:firstLine="0"/>
        <w:jc w:val="left"/>
        <w:rPr>
          <w:color w:val="000000"/>
          <w:shd w:val="clear" w:color="auto" w:fill="FFFFFF"/>
        </w:rPr>
      </w:pPr>
      <w:r w:rsidRPr="00D234E6">
        <w:rPr>
          <w:b/>
          <w:i/>
          <w:sz w:val="28"/>
          <w:szCs w:val="28"/>
        </w:rPr>
        <w:t>3</w:t>
      </w:r>
      <w:r w:rsidRPr="00D234E6">
        <w:rPr>
          <w:b/>
          <w:sz w:val="28"/>
          <w:szCs w:val="28"/>
        </w:rPr>
        <w:t>.3.</w:t>
      </w:r>
      <w:r w:rsidR="00D234E6">
        <w:rPr>
          <w:b/>
          <w:sz w:val="28"/>
          <w:szCs w:val="28"/>
        </w:rPr>
        <w:t xml:space="preserve"> С</w:t>
      </w:r>
      <w:r w:rsidRPr="005F172C">
        <w:rPr>
          <w:b/>
          <w:sz w:val="28"/>
          <w:szCs w:val="28"/>
        </w:rPr>
        <w:t>одержание работы педагога- психолога</w:t>
      </w:r>
    </w:p>
    <w:p w14:paraId="079E136E" w14:textId="77777777" w:rsidR="005F172C" w:rsidRPr="005F172C" w:rsidRDefault="005F172C" w:rsidP="005F172C">
      <w:pPr>
        <w:pStyle w:val="21"/>
        <w:shd w:val="clear" w:color="auto" w:fill="auto"/>
        <w:spacing w:after="240" w:line="360" w:lineRule="auto"/>
        <w:ind w:left="360" w:firstLine="0"/>
        <w:jc w:val="left"/>
        <w:rPr>
          <w:b/>
          <w:sz w:val="28"/>
          <w:szCs w:val="28"/>
        </w:rPr>
      </w:pPr>
      <w:r w:rsidRPr="005F172C">
        <w:rPr>
          <w:color w:val="000000"/>
          <w:sz w:val="28"/>
          <w:szCs w:val="28"/>
          <w:shd w:val="clear" w:color="auto" w:fill="FFFFFF"/>
        </w:rPr>
        <w:t>Важную помощь в развитии и коррекции отклонений в развитии детей с ОВЗ оказывает педагог-психолог, который организует работу с детьми, их родителями и воспитателями с учетом специфики Программы развития дошкольников, их возрастных и индивидуальных особенностей, структуры и тяжести заболевания.</w:t>
      </w:r>
    </w:p>
    <w:p w14:paraId="565C172F" w14:textId="77777777" w:rsidR="005F172C" w:rsidRPr="005F172C" w:rsidRDefault="005F172C" w:rsidP="005F172C">
      <w:pPr>
        <w:widowControl w:val="0"/>
        <w:spacing w:after="0" w:line="360" w:lineRule="auto"/>
        <w:ind w:left="820" w:hanging="3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7C7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 задачи педагога-психолога входит:</w:t>
      </w:r>
    </w:p>
    <w:p w14:paraId="25F25711" w14:textId="77777777" w:rsidR="005F172C" w:rsidRPr="005F172C" w:rsidRDefault="005F172C" w:rsidP="005F172C">
      <w:pPr>
        <w:widowControl w:val="0"/>
        <w:spacing w:after="0" w:line="360" w:lineRule="auto"/>
        <w:ind w:left="820" w:hanging="3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17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 с детьми</w:t>
      </w:r>
      <w:r w:rsidRPr="005F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5D02FDB7" w14:textId="77777777" w:rsidR="005F172C" w:rsidRPr="005F172C" w:rsidRDefault="005F172C" w:rsidP="00D97C76">
      <w:pPr>
        <w:pStyle w:val="a3"/>
        <w:widowControl w:val="0"/>
        <w:numPr>
          <w:ilvl w:val="0"/>
          <w:numId w:val="6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индивидуальное обследование детей, заполнение Карт индивидуального развития, определение индивидуального образовательного маршрута;</w:t>
      </w:r>
    </w:p>
    <w:p w14:paraId="56CC4DD0" w14:textId="77777777" w:rsidR="005F172C" w:rsidRPr="005F172C" w:rsidRDefault="005F172C" w:rsidP="00D97C76">
      <w:pPr>
        <w:pStyle w:val="a3"/>
        <w:widowControl w:val="0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индивидуальной и подгрупповой коррекционной образовательной деятельности по развитию эмоционально-волевой сферы и познавательных процессов в соответствии с индивидуальным образовательным маршрутом;</w:t>
      </w:r>
    </w:p>
    <w:p w14:paraId="76D219D2" w14:textId="77777777" w:rsidR="005F172C" w:rsidRPr="005F172C" w:rsidRDefault="005F172C" w:rsidP="00D97C76">
      <w:pPr>
        <w:pStyle w:val="a3"/>
        <w:widowControl w:val="0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наблюдение за характером взаимоотношений детей в группе детского сада, анализ микроклимата в группе; определение особенностей развития детей, социального статуса группы и отдельных детей;</w:t>
      </w:r>
    </w:p>
    <w:p w14:paraId="753597C1" w14:textId="77777777" w:rsidR="005F172C" w:rsidRPr="005F172C" w:rsidRDefault="005F172C" w:rsidP="00D97C76">
      <w:pPr>
        <w:pStyle w:val="a3"/>
        <w:widowControl w:val="0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разработка методов и способов коррекции микроклимата в группе (при необходимости) и ознакомление с ними воспитателей группы и </w:t>
      </w:r>
      <w:r w:rsidRPr="005F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специалистов, работающих с этими детьми;</w:t>
      </w:r>
    </w:p>
    <w:p w14:paraId="240BBABB" w14:textId="77777777" w:rsidR="005F172C" w:rsidRPr="005F172C" w:rsidRDefault="005F172C" w:rsidP="00D97C76">
      <w:pPr>
        <w:pStyle w:val="a3"/>
        <w:widowControl w:val="0"/>
        <w:numPr>
          <w:ilvl w:val="0"/>
          <w:numId w:val="6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индивидуальная работа со всеми детьми в процессе их адаптации к детскому учреждению;</w:t>
      </w:r>
    </w:p>
    <w:p w14:paraId="710755E6" w14:textId="77777777" w:rsidR="005F172C" w:rsidRPr="005F172C" w:rsidRDefault="005F172C" w:rsidP="00D97C76">
      <w:pPr>
        <w:pStyle w:val="a3"/>
        <w:widowControl w:val="0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психологической готовности дошкольников к обучению в школе;</w:t>
      </w:r>
    </w:p>
    <w:p w14:paraId="41773AB6" w14:textId="77777777" w:rsidR="005F172C" w:rsidRPr="005F172C" w:rsidRDefault="005F172C" w:rsidP="00D97C76">
      <w:pPr>
        <w:pStyle w:val="a3"/>
        <w:widowControl w:val="0"/>
        <w:numPr>
          <w:ilvl w:val="0"/>
          <w:numId w:val="65"/>
        </w:numPr>
        <w:spacing w:after="267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рекомендаций для воспитателей и родителей.</w:t>
      </w:r>
    </w:p>
    <w:p w14:paraId="16143029" w14:textId="77777777" w:rsidR="005F172C" w:rsidRPr="005F172C" w:rsidRDefault="005F172C" w:rsidP="00D234E6">
      <w:pPr>
        <w:widowControl w:val="0"/>
        <w:spacing w:after="266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F17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 с родителями:</w:t>
      </w:r>
    </w:p>
    <w:p w14:paraId="1F8858C8" w14:textId="77777777" w:rsidR="005F172C" w:rsidRPr="005F172C" w:rsidRDefault="005F172C" w:rsidP="00D97C76">
      <w:pPr>
        <w:pStyle w:val="a3"/>
        <w:widowControl w:val="0"/>
        <w:numPr>
          <w:ilvl w:val="0"/>
          <w:numId w:val="6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консультирование родителей детей, поступающих в учреждение, по вопросам организации периода адаптации ребенка к новым условиям жизни;</w:t>
      </w:r>
    </w:p>
    <w:p w14:paraId="4CC2B9DC" w14:textId="77777777" w:rsidR="005F172C" w:rsidRPr="005F172C" w:rsidRDefault="005F172C" w:rsidP="00D97C76">
      <w:pPr>
        <w:pStyle w:val="a3"/>
        <w:widowControl w:val="0"/>
        <w:numPr>
          <w:ilvl w:val="0"/>
          <w:numId w:val="6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консультирование родителей детей, имеющих эмоциональные, социальные, поведенческие трудности, а также трудности в познавательном развитии;</w:t>
      </w:r>
    </w:p>
    <w:p w14:paraId="65611884" w14:textId="77777777" w:rsidR="00D97C76" w:rsidRPr="00D97C76" w:rsidRDefault="00BA3478" w:rsidP="00D97C76">
      <w:pPr>
        <w:pStyle w:val="a3"/>
        <w:widowControl w:val="0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 w14:anchorId="17F98BC7">
          <v:shape id="_x0000_s1031" type="#_x0000_t202" style="position:absolute;left:0;text-align:left;margin-left:-18pt;margin-top:26.6pt;width:547.7pt;height:75.75pt;z-index:-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" filled="f" stroked="f">
            <v:textbox inset="0,0,0,0">
              <w:txbxContent>
                <w:p w14:paraId="2E9532D8" w14:textId="77777777" w:rsidR="00AA3E17" w:rsidRDefault="00AA3E17" w:rsidP="005F172C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14:paraId="2CCC59FE" w14:textId="77777777" w:rsidR="00AA3E17" w:rsidRPr="00D97C76" w:rsidRDefault="00AA3E17" w:rsidP="00D97C76">
                  <w:pPr>
                    <w:pStyle w:val="a5"/>
                    <w:numPr>
                      <w:ilvl w:val="0"/>
                      <w:numId w:val="67"/>
                    </w:numPr>
                    <w:shd w:val="clear" w:color="auto" w:fill="auto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D97C76">
                    <w:rPr>
                      <w:rStyle w:val="Exact"/>
                      <w:color w:val="000000"/>
                      <w:sz w:val="28"/>
                      <w:szCs w:val="28"/>
                    </w:rPr>
                    <w:t>участие в родительских собраниях, информирование родителей о возрастных, индивидуальных и специфических особенностях развития детей с общим недоразвитием речи;</w:t>
                  </w:r>
                </w:p>
              </w:txbxContent>
            </v:textbox>
            <w10:wrap type="topAndBottom" anchorx="margin"/>
          </v:shape>
        </w:pict>
      </w:r>
      <w:r w:rsidR="005F172C" w:rsidRPr="005F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рекомендаций для родителей по организ</w:t>
      </w:r>
      <w:r w:rsidR="00D97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ации жизни ребенка в семье; при</w:t>
      </w:r>
    </w:p>
    <w:p w14:paraId="58F679DC" w14:textId="77777777" w:rsidR="005F172C" w:rsidRPr="005F172C" w:rsidRDefault="005F172C" w:rsidP="00D97C76">
      <w:pPr>
        <w:pStyle w:val="a3"/>
        <w:widowControl w:val="0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необходимости проведение специальных занятий, тренингов для родителей и других форм обучения;</w:t>
      </w:r>
    </w:p>
    <w:p w14:paraId="02ADDB12" w14:textId="77777777" w:rsidR="00D97C76" w:rsidRPr="00D97C76" w:rsidRDefault="00D97C76" w:rsidP="00D234E6">
      <w:pPr>
        <w:pStyle w:val="110"/>
        <w:shd w:val="clear" w:color="auto" w:fill="auto"/>
        <w:ind w:firstLine="0"/>
        <w:jc w:val="left"/>
        <w:rPr>
          <w:rStyle w:val="11"/>
          <w:b/>
          <w:i/>
          <w:iCs/>
          <w:color w:val="000000"/>
          <w:sz w:val="28"/>
          <w:szCs w:val="28"/>
        </w:rPr>
      </w:pPr>
      <w:r>
        <w:rPr>
          <w:rStyle w:val="11"/>
          <w:b/>
          <w:color w:val="000000"/>
          <w:sz w:val="28"/>
          <w:szCs w:val="28"/>
        </w:rPr>
        <w:t>Р</w:t>
      </w:r>
      <w:r w:rsidRPr="00D97C76">
        <w:rPr>
          <w:rStyle w:val="11"/>
          <w:b/>
          <w:color w:val="000000"/>
          <w:sz w:val="28"/>
          <w:szCs w:val="28"/>
        </w:rPr>
        <w:t>абота с воспитателями и педагогами-специалистами:</w:t>
      </w:r>
    </w:p>
    <w:p w14:paraId="62B9F576" w14:textId="77777777" w:rsidR="00D97C76" w:rsidRPr="00D97C76" w:rsidRDefault="00D97C76" w:rsidP="00D97C76">
      <w:pPr>
        <w:pStyle w:val="110"/>
        <w:shd w:val="clear" w:color="auto" w:fill="auto"/>
        <w:ind w:left="800" w:firstLine="0"/>
        <w:jc w:val="left"/>
        <w:rPr>
          <w:b/>
          <w:sz w:val="28"/>
          <w:szCs w:val="28"/>
        </w:rPr>
      </w:pPr>
    </w:p>
    <w:p w14:paraId="130AAB5B" w14:textId="77777777" w:rsidR="00D97C76" w:rsidRPr="00D74883" w:rsidRDefault="00D97C76" w:rsidP="00BC45E1">
      <w:pPr>
        <w:pStyle w:val="21"/>
        <w:numPr>
          <w:ilvl w:val="0"/>
          <w:numId w:val="68"/>
        </w:numPr>
        <w:shd w:val="clear" w:color="auto" w:fill="auto"/>
        <w:spacing w:after="0" w:line="360" w:lineRule="auto"/>
        <w:rPr>
          <w:sz w:val="28"/>
          <w:szCs w:val="28"/>
        </w:rPr>
      </w:pPr>
      <w:r w:rsidRPr="00D74883">
        <w:rPr>
          <w:rStyle w:val="2"/>
          <w:color w:val="000000"/>
          <w:sz w:val="28"/>
          <w:szCs w:val="28"/>
        </w:rPr>
        <w:t>анализ работы воспитателя в группе и помощь при затруднениях, связанных с особенностями индивидуального развития детей с нарушениями речи;</w:t>
      </w:r>
    </w:p>
    <w:p w14:paraId="1B5C735D" w14:textId="77777777" w:rsidR="00D97C76" w:rsidRPr="00D74883" w:rsidRDefault="00D97C76" w:rsidP="00BC45E1">
      <w:pPr>
        <w:pStyle w:val="21"/>
        <w:numPr>
          <w:ilvl w:val="0"/>
          <w:numId w:val="68"/>
        </w:numPr>
        <w:shd w:val="clear" w:color="auto" w:fill="auto"/>
        <w:spacing w:after="0" w:line="360" w:lineRule="auto"/>
        <w:rPr>
          <w:sz w:val="28"/>
          <w:szCs w:val="28"/>
        </w:rPr>
      </w:pPr>
      <w:r w:rsidRPr="00D74883">
        <w:rPr>
          <w:rStyle w:val="2"/>
          <w:color w:val="000000"/>
          <w:sz w:val="28"/>
          <w:szCs w:val="28"/>
        </w:rPr>
        <w:t>участие в обсуждении вопросов, посвященных адаптации детей к дошкольному учреждению, готовности детей к школе;</w:t>
      </w:r>
    </w:p>
    <w:p w14:paraId="44C27E31" w14:textId="77777777" w:rsidR="00D97C76" w:rsidRPr="00D74883" w:rsidRDefault="00D97C76" w:rsidP="00BC45E1">
      <w:pPr>
        <w:pStyle w:val="21"/>
        <w:numPr>
          <w:ilvl w:val="0"/>
          <w:numId w:val="68"/>
        </w:numPr>
        <w:shd w:val="clear" w:color="auto" w:fill="auto"/>
        <w:spacing w:after="0" w:line="360" w:lineRule="auto"/>
        <w:rPr>
          <w:sz w:val="28"/>
          <w:szCs w:val="28"/>
        </w:rPr>
      </w:pPr>
      <w:r w:rsidRPr="00D74883">
        <w:rPr>
          <w:rStyle w:val="2"/>
          <w:color w:val="000000"/>
          <w:sz w:val="28"/>
          <w:szCs w:val="28"/>
        </w:rPr>
        <w:t>разработка рекомендаций по работе с детьми, имеющими трудности эмоционального, и интеллектуального развития, социальной адаптации для воспитателей групп и других специалистов учреждения;</w:t>
      </w:r>
    </w:p>
    <w:p w14:paraId="746FFB9C" w14:textId="77777777" w:rsidR="00D97C76" w:rsidRPr="00D74883" w:rsidRDefault="00D97C76" w:rsidP="00BC45E1">
      <w:pPr>
        <w:pStyle w:val="21"/>
        <w:numPr>
          <w:ilvl w:val="0"/>
          <w:numId w:val="68"/>
        </w:numPr>
        <w:shd w:val="clear" w:color="auto" w:fill="auto"/>
        <w:spacing w:after="0" w:line="360" w:lineRule="auto"/>
        <w:jc w:val="left"/>
        <w:rPr>
          <w:sz w:val="28"/>
          <w:szCs w:val="28"/>
        </w:rPr>
      </w:pPr>
      <w:r w:rsidRPr="00D74883">
        <w:rPr>
          <w:rStyle w:val="2"/>
          <w:color w:val="000000"/>
          <w:sz w:val="28"/>
          <w:szCs w:val="28"/>
        </w:rPr>
        <w:t>проведение специальных обучающих занятий, тренингов для воспитателей по изменению стиля воспитательных воздействий и т. п.</w:t>
      </w:r>
    </w:p>
    <w:p w14:paraId="07147966" w14:textId="77777777" w:rsidR="00F62B21" w:rsidRDefault="00F62B21" w:rsidP="00D234E6">
      <w:pPr>
        <w:pStyle w:val="25"/>
        <w:keepNext/>
        <w:keepLines/>
        <w:shd w:val="clear" w:color="auto" w:fill="auto"/>
        <w:spacing w:before="0" w:after="305" w:line="240" w:lineRule="auto"/>
      </w:pPr>
      <w:r w:rsidRPr="00F62B21">
        <w:t>3.4.Содержание работы воспитателя</w:t>
      </w:r>
    </w:p>
    <w:p w14:paraId="3781FCEC" w14:textId="77777777" w:rsidR="00F62B21" w:rsidRPr="00F62B21" w:rsidRDefault="00F62B21" w:rsidP="00F62B21">
      <w:pPr>
        <w:pStyle w:val="a6"/>
        <w:rPr>
          <w:b/>
          <w:color w:val="000000"/>
          <w:sz w:val="28"/>
          <w:szCs w:val="28"/>
        </w:rPr>
      </w:pPr>
      <w:r w:rsidRPr="00F62B21">
        <w:rPr>
          <w:b/>
          <w:color w:val="000000"/>
          <w:sz w:val="28"/>
          <w:szCs w:val="28"/>
        </w:rPr>
        <w:t>Диагностическое направление:</w:t>
      </w:r>
    </w:p>
    <w:p w14:paraId="10D0AC6C" w14:textId="77777777" w:rsidR="00F62B21" w:rsidRPr="00F62B21" w:rsidRDefault="00F62B21" w:rsidP="00F62B21">
      <w:pPr>
        <w:pStyle w:val="a6"/>
        <w:spacing w:line="360" w:lineRule="auto"/>
        <w:rPr>
          <w:color w:val="000000"/>
          <w:sz w:val="28"/>
          <w:szCs w:val="28"/>
        </w:rPr>
      </w:pPr>
      <w:r w:rsidRPr="00F62B21">
        <w:rPr>
          <w:color w:val="000000"/>
          <w:sz w:val="28"/>
          <w:szCs w:val="28"/>
        </w:rPr>
        <w:lastRenderedPageBreak/>
        <w:t>Цель: определение уровня физического, социально-коммуникативного, познавательного, речевого, художественно - эстетического развития воспитанников группы, определение зон ближайшего и актуального развития по данным направлениям.</w:t>
      </w:r>
    </w:p>
    <w:p w14:paraId="3073780A" w14:textId="77777777" w:rsidR="00F62B21" w:rsidRPr="00D158C4" w:rsidRDefault="00F62B21" w:rsidP="00D158C4">
      <w:pPr>
        <w:pStyle w:val="a6"/>
        <w:spacing w:line="360" w:lineRule="auto"/>
        <w:rPr>
          <w:color w:val="000000"/>
          <w:sz w:val="28"/>
          <w:szCs w:val="28"/>
        </w:rPr>
      </w:pPr>
      <w:r w:rsidRPr="00D158C4">
        <w:rPr>
          <w:color w:val="000000"/>
          <w:sz w:val="28"/>
          <w:szCs w:val="28"/>
        </w:rPr>
        <w:t>Задачи:</w:t>
      </w:r>
    </w:p>
    <w:p w14:paraId="58D0D213" w14:textId="77777777" w:rsidR="00F62B21" w:rsidRPr="00D158C4" w:rsidRDefault="00F62B21" w:rsidP="00BC45E1">
      <w:pPr>
        <w:pStyle w:val="a6"/>
        <w:numPr>
          <w:ilvl w:val="0"/>
          <w:numId w:val="69"/>
        </w:numPr>
        <w:spacing w:line="360" w:lineRule="auto"/>
        <w:rPr>
          <w:color w:val="000000"/>
          <w:sz w:val="28"/>
          <w:szCs w:val="28"/>
        </w:rPr>
      </w:pPr>
      <w:r w:rsidRPr="00D158C4">
        <w:rPr>
          <w:color w:val="000000"/>
          <w:sz w:val="28"/>
          <w:szCs w:val="28"/>
        </w:rPr>
        <w:t>Проведение процедуры обследования: определение уровня сформированности развития навыков самообслуживания, коммуникативных навыков, уточнение уровня игровой деятельности, определение уровня сформированности учебных навыков, фиксация результатов обследования.</w:t>
      </w:r>
    </w:p>
    <w:p w14:paraId="5E1816D1" w14:textId="77777777" w:rsidR="00F62B21" w:rsidRPr="00D158C4" w:rsidRDefault="00F62B21" w:rsidP="00BC45E1">
      <w:pPr>
        <w:pStyle w:val="a6"/>
        <w:numPr>
          <w:ilvl w:val="0"/>
          <w:numId w:val="69"/>
        </w:numPr>
        <w:spacing w:line="360" w:lineRule="auto"/>
        <w:rPr>
          <w:color w:val="000000"/>
          <w:sz w:val="28"/>
          <w:szCs w:val="28"/>
        </w:rPr>
      </w:pPr>
      <w:r w:rsidRPr="00D158C4">
        <w:rPr>
          <w:color w:val="000000"/>
          <w:sz w:val="28"/>
          <w:szCs w:val="28"/>
        </w:rPr>
        <w:t>Анализ результатов диагностики (конкретизация и индивидуализация задач работы; совместно со специалистами психолого-педагогического сопровождения определение оптимального образовательного маршрута ребенка, формирование подгрупп для проведения занятий).</w:t>
      </w:r>
    </w:p>
    <w:p w14:paraId="5D3029B0" w14:textId="77777777" w:rsidR="00F62B21" w:rsidRPr="00D158C4" w:rsidRDefault="00F62B21" w:rsidP="00BC45E1">
      <w:pPr>
        <w:pStyle w:val="a6"/>
        <w:numPr>
          <w:ilvl w:val="0"/>
          <w:numId w:val="69"/>
        </w:numPr>
        <w:spacing w:line="360" w:lineRule="auto"/>
        <w:rPr>
          <w:color w:val="000000"/>
          <w:sz w:val="28"/>
          <w:szCs w:val="28"/>
        </w:rPr>
      </w:pPr>
      <w:r w:rsidRPr="00D158C4">
        <w:rPr>
          <w:color w:val="000000"/>
          <w:sz w:val="28"/>
          <w:szCs w:val="28"/>
        </w:rPr>
        <w:t>Планирование дальнейшей коррекционно-развивающей работы с детьми. Виды деятельности:</w:t>
      </w:r>
    </w:p>
    <w:p w14:paraId="1BBC3602" w14:textId="77777777" w:rsidR="00F62B21" w:rsidRPr="00D158C4" w:rsidRDefault="00F62B21" w:rsidP="00BC45E1">
      <w:pPr>
        <w:pStyle w:val="a6"/>
        <w:numPr>
          <w:ilvl w:val="0"/>
          <w:numId w:val="69"/>
        </w:numPr>
        <w:spacing w:line="360" w:lineRule="auto"/>
        <w:rPr>
          <w:color w:val="000000"/>
          <w:sz w:val="28"/>
          <w:szCs w:val="28"/>
        </w:rPr>
      </w:pPr>
      <w:r w:rsidRPr="00D158C4">
        <w:rPr>
          <w:color w:val="000000"/>
          <w:sz w:val="28"/>
          <w:szCs w:val="28"/>
        </w:rPr>
        <w:t>наблюдение за детьми в ходе совместной деятельности, в режимных моментах;</w:t>
      </w:r>
    </w:p>
    <w:p w14:paraId="1E70A1E0" w14:textId="77777777" w:rsidR="00F62B21" w:rsidRPr="00D158C4" w:rsidRDefault="00F62B21" w:rsidP="00BC45E1">
      <w:pPr>
        <w:pStyle w:val="a6"/>
        <w:numPr>
          <w:ilvl w:val="0"/>
          <w:numId w:val="69"/>
        </w:numPr>
        <w:spacing w:line="360" w:lineRule="auto"/>
        <w:rPr>
          <w:color w:val="000000"/>
          <w:sz w:val="28"/>
          <w:szCs w:val="28"/>
        </w:rPr>
      </w:pPr>
      <w:r w:rsidRPr="00D158C4">
        <w:rPr>
          <w:color w:val="000000"/>
          <w:sz w:val="28"/>
          <w:szCs w:val="28"/>
        </w:rPr>
        <w:t>беседы с родителями;</w:t>
      </w:r>
    </w:p>
    <w:p w14:paraId="61FEDC39" w14:textId="77777777" w:rsidR="00D158C4" w:rsidRDefault="00F62B21" w:rsidP="00BC45E1">
      <w:pPr>
        <w:pStyle w:val="a6"/>
        <w:numPr>
          <w:ilvl w:val="0"/>
          <w:numId w:val="69"/>
        </w:numPr>
        <w:spacing w:line="360" w:lineRule="auto"/>
        <w:rPr>
          <w:color w:val="000000"/>
          <w:sz w:val="28"/>
          <w:szCs w:val="28"/>
        </w:rPr>
      </w:pPr>
      <w:r w:rsidRPr="00D158C4">
        <w:rPr>
          <w:color w:val="000000"/>
          <w:sz w:val="28"/>
          <w:szCs w:val="28"/>
        </w:rPr>
        <w:t>заполнение индивидуальных карт воспитанников;</w:t>
      </w:r>
    </w:p>
    <w:p w14:paraId="09536C59" w14:textId="77777777" w:rsidR="00F62B21" w:rsidRPr="00D158C4" w:rsidRDefault="00F62B21" w:rsidP="00BC45E1">
      <w:pPr>
        <w:pStyle w:val="a6"/>
        <w:numPr>
          <w:ilvl w:val="0"/>
          <w:numId w:val="69"/>
        </w:numPr>
        <w:spacing w:line="360" w:lineRule="auto"/>
        <w:rPr>
          <w:color w:val="000000"/>
          <w:sz w:val="28"/>
          <w:szCs w:val="28"/>
        </w:rPr>
      </w:pPr>
      <w:r w:rsidRPr="00D158C4">
        <w:rPr>
          <w:color w:val="000000"/>
          <w:sz w:val="28"/>
          <w:szCs w:val="28"/>
        </w:rPr>
        <w:t>перспективное и календарно-тематическое планирование коррекционно-образовательной работы.</w:t>
      </w:r>
    </w:p>
    <w:p w14:paraId="60704C8D" w14:textId="77777777" w:rsidR="00F62B21" w:rsidRPr="00D158C4" w:rsidRDefault="00F62B21" w:rsidP="00F62B21">
      <w:pPr>
        <w:pStyle w:val="a6"/>
        <w:rPr>
          <w:b/>
          <w:color w:val="000000"/>
          <w:sz w:val="28"/>
          <w:szCs w:val="28"/>
        </w:rPr>
      </w:pPr>
      <w:r w:rsidRPr="00D158C4">
        <w:rPr>
          <w:b/>
          <w:color w:val="000000"/>
          <w:sz w:val="28"/>
          <w:szCs w:val="28"/>
        </w:rPr>
        <w:t>Коррекционно-развивающее направление работы:</w:t>
      </w:r>
    </w:p>
    <w:p w14:paraId="4F359C3B" w14:textId="77777777" w:rsidR="00F62B21" w:rsidRPr="00D158C4" w:rsidRDefault="00F62B21" w:rsidP="00D158C4">
      <w:pPr>
        <w:pStyle w:val="a6"/>
        <w:spacing w:line="360" w:lineRule="auto"/>
        <w:rPr>
          <w:color w:val="000000"/>
          <w:sz w:val="28"/>
          <w:szCs w:val="28"/>
        </w:rPr>
      </w:pPr>
      <w:r w:rsidRPr="00D158C4">
        <w:rPr>
          <w:color w:val="000000"/>
          <w:sz w:val="28"/>
          <w:szCs w:val="28"/>
        </w:rPr>
        <w:t>Цель: разностороннее развитие дошкольников с учетом их возрастных и индивидуальных особенностей и особых образовательных потребностей по пяти основным образовательным областям.</w:t>
      </w:r>
    </w:p>
    <w:p w14:paraId="56B7698F" w14:textId="77777777" w:rsidR="00D158C4" w:rsidRPr="00D158C4" w:rsidRDefault="00F62B21" w:rsidP="00F62B21">
      <w:pPr>
        <w:pStyle w:val="a6"/>
        <w:rPr>
          <w:color w:val="000000"/>
          <w:sz w:val="28"/>
          <w:szCs w:val="28"/>
        </w:rPr>
      </w:pPr>
      <w:r w:rsidRPr="00D158C4">
        <w:rPr>
          <w:color w:val="000000"/>
          <w:sz w:val="28"/>
          <w:szCs w:val="28"/>
        </w:rPr>
        <w:t xml:space="preserve">Цель: создание единого образовательного пространства «детский сад-семья». </w:t>
      </w:r>
    </w:p>
    <w:p w14:paraId="555982E4" w14:textId="77777777" w:rsidR="00F62B21" w:rsidRPr="00D158C4" w:rsidRDefault="00F62B21" w:rsidP="00F62B21">
      <w:pPr>
        <w:pStyle w:val="a6"/>
        <w:rPr>
          <w:color w:val="000000"/>
          <w:sz w:val="28"/>
          <w:szCs w:val="28"/>
        </w:rPr>
      </w:pPr>
      <w:r w:rsidRPr="00D158C4">
        <w:rPr>
          <w:color w:val="000000"/>
          <w:sz w:val="28"/>
          <w:szCs w:val="28"/>
        </w:rPr>
        <w:t>Задачи:</w:t>
      </w:r>
    </w:p>
    <w:p w14:paraId="65FF4CE7" w14:textId="77777777" w:rsidR="00F62B21" w:rsidRPr="00D158C4" w:rsidRDefault="00F62B21" w:rsidP="00BC45E1">
      <w:pPr>
        <w:pStyle w:val="a6"/>
        <w:numPr>
          <w:ilvl w:val="0"/>
          <w:numId w:val="70"/>
        </w:numPr>
        <w:spacing w:line="360" w:lineRule="auto"/>
        <w:rPr>
          <w:color w:val="000000"/>
          <w:sz w:val="28"/>
          <w:szCs w:val="28"/>
        </w:rPr>
      </w:pPr>
      <w:r w:rsidRPr="00D158C4">
        <w:rPr>
          <w:color w:val="000000"/>
          <w:sz w:val="28"/>
          <w:szCs w:val="28"/>
        </w:rPr>
        <w:t>повышение педагогических компетенций родителей;</w:t>
      </w:r>
    </w:p>
    <w:p w14:paraId="0E361F39" w14:textId="77777777" w:rsidR="00F62B21" w:rsidRPr="00D158C4" w:rsidRDefault="00F62B21" w:rsidP="00BC45E1">
      <w:pPr>
        <w:pStyle w:val="a6"/>
        <w:numPr>
          <w:ilvl w:val="0"/>
          <w:numId w:val="70"/>
        </w:numPr>
        <w:spacing w:line="360" w:lineRule="auto"/>
        <w:rPr>
          <w:color w:val="000000"/>
          <w:sz w:val="28"/>
          <w:szCs w:val="28"/>
        </w:rPr>
      </w:pPr>
      <w:r w:rsidRPr="00D158C4">
        <w:rPr>
          <w:color w:val="000000"/>
          <w:sz w:val="28"/>
          <w:szCs w:val="28"/>
        </w:rPr>
        <w:t>изучение и обобщение лучшего опыта семейного воспитания;</w:t>
      </w:r>
    </w:p>
    <w:p w14:paraId="4D58975C" w14:textId="77777777" w:rsidR="00F62B21" w:rsidRPr="00D158C4" w:rsidRDefault="00F62B21" w:rsidP="00BC45E1">
      <w:pPr>
        <w:pStyle w:val="a6"/>
        <w:numPr>
          <w:ilvl w:val="0"/>
          <w:numId w:val="70"/>
        </w:numPr>
        <w:spacing w:line="360" w:lineRule="auto"/>
        <w:rPr>
          <w:color w:val="000000"/>
          <w:sz w:val="28"/>
          <w:szCs w:val="28"/>
        </w:rPr>
      </w:pPr>
      <w:r w:rsidRPr="00D158C4">
        <w:rPr>
          <w:color w:val="000000"/>
          <w:sz w:val="28"/>
          <w:szCs w:val="28"/>
        </w:rPr>
        <w:t>приобщение родителей к участию в жизни дошкольного отделения через поиск и внедрение наиболее эффективных форм работы.</w:t>
      </w:r>
    </w:p>
    <w:p w14:paraId="5AB39377" w14:textId="77777777" w:rsidR="00F62B21" w:rsidRPr="00D158C4" w:rsidRDefault="00F62B21" w:rsidP="00F62B21">
      <w:pPr>
        <w:pStyle w:val="a6"/>
        <w:rPr>
          <w:color w:val="000000"/>
          <w:sz w:val="28"/>
          <w:szCs w:val="28"/>
        </w:rPr>
      </w:pPr>
      <w:r w:rsidRPr="00D158C4">
        <w:rPr>
          <w:color w:val="000000"/>
          <w:sz w:val="28"/>
          <w:szCs w:val="28"/>
        </w:rPr>
        <w:lastRenderedPageBreak/>
        <w:t>Виды деятельности:</w:t>
      </w:r>
    </w:p>
    <w:p w14:paraId="362D1D6A" w14:textId="77777777" w:rsidR="00F62B21" w:rsidRPr="00D158C4" w:rsidRDefault="00F62B21" w:rsidP="00BC45E1">
      <w:pPr>
        <w:pStyle w:val="a6"/>
        <w:numPr>
          <w:ilvl w:val="0"/>
          <w:numId w:val="72"/>
        </w:numPr>
        <w:rPr>
          <w:color w:val="000000"/>
          <w:sz w:val="28"/>
          <w:szCs w:val="28"/>
        </w:rPr>
      </w:pPr>
      <w:r w:rsidRPr="00D158C4">
        <w:rPr>
          <w:color w:val="000000"/>
          <w:sz w:val="28"/>
          <w:szCs w:val="28"/>
        </w:rPr>
        <w:t>Информац</w:t>
      </w:r>
      <w:r w:rsidR="00D158C4">
        <w:rPr>
          <w:color w:val="000000"/>
          <w:sz w:val="28"/>
          <w:szCs w:val="28"/>
        </w:rPr>
        <w:t>ионно-аналитическое направление;</w:t>
      </w:r>
    </w:p>
    <w:p w14:paraId="7BCE3589" w14:textId="77777777" w:rsidR="00F62B21" w:rsidRPr="00D158C4" w:rsidRDefault="00F62B21" w:rsidP="00BC45E1">
      <w:pPr>
        <w:pStyle w:val="a6"/>
        <w:numPr>
          <w:ilvl w:val="0"/>
          <w:numId w:val="71"/>
        </w:numPr>
        <w:spacing w:line="360" w:lineRule="auto"/>
        <w:rPr>
          <w:color w:val="000000"/>
          <w:sz w:val="28"/>
          <w:szCs w:val="28"/>
        </w:rPr>
      </w:pPr>
      <w:r w:rsidRPr="00D158C4">
        <w:rPr>
          <w:color w:val="000000"/>
          <w:sz w:val="28"/>
          <w:szCs w:val="28"/>
        </w:rPr>
        <w:t>анкетирование;</w:t>
      </w:r>
    </w:p>
    <w:p w14:paraId="30E8B44B" w14:textId="77777777" w:rsidR="00F62B21" w:rsidRPr="00D158C4" w:rsidRDefault="00F62B21" w:rsidP="00BC45E1">
      <w:pPr>
        <w:pStyle w:val="a6"/>
        <w:numPr>
          <w:ilvl w:val="0"/>
          <w:numId w:val="71"/>
        </w:numPr>
        <w:spacing w:line="360" w:lineRule="auto"/>
        <w:rPr>
          <w:color w:val="000000"/>
          <w:sz w:val="28"/>
          <w:szCs w:val="28"/>
        </w:rPr>
      </w:pPr>
      <w:r w:rsidRPr="00D158C4">
        <w:rPr>
          <w:color w:val="000000"/>
          <w:sz w:val="28"/>
          <w:szCs w:val="28"/>
        </w:rPr>
        <w:t>наблюдение.</w:t>
      </w:r>
    </w:p>
    <w:p w14:paraId="6A596DE5" w14:textId="77777777" w:rsidR="00F62B21" w:rsidRPr="00D158C4" w:rsidRDefault="00F62B21" w:rsidP="00F62B21">
      <w:pPr>
        <w:pStyle w:val="a6"/>
        <w:rPr>
          <w:color w:val="000000"/>
          <w:sz w:val="28"/>
          <w:szCs w:val="28"/>
        </w:rPr>
      </w:pPr>
      <w:r w:rsidRPr="00D158C4">
        <w:rPr>
          <w:color w:val="000000"/>
          <w:sz w:val="28"/>
          <w:szCs w:val="28"/>
        </w:rPr>
        <w:t>Познавательное направление:</w:t>
      </w:r>
    </w:p>
    <w:p w14:paraId="03D9E36E" w14:textId="77777777" w:rsidR="00F62B21" w:rsidRPr="00D158C4" w:rsidRDefault="00F62B21" w:rsidP="00BC45E1">
      <w:pPr>
        <w:pStyle w:val="a6"/>
        <w:numPr>
          <w:ilvl w:val="0"/>
          <w:numId w:val="73"/>
        </w:numPr>
        <w:spacing w:line="360" w:lineRule="auto"/>
        <w:rPr>
          <w:color w:val="000000"/>
          <w:sz w:val="28"/>
          <w:szCs w:val="28"/>
        </w:rPr>
      </w:pPr>
      <w:r w:rsidRPr="00D158C4">
        <w:rPr>
          <w:color w:val="000000"/>
          <w:sz w:val="28"/>
          <w:szCs w:val="28"/>
        </w:rPr>
        <w:t>родительские собрания;</w:t>
      </w:r>
    </w:p>
    <w:p w14:paraId="58F6A264" w14:textId="77777777" w:rsidR="00F62B21" w:rsidRPr="00D158C4" w:rsidRDefault="00F62B21" w:rsidP="00BC45E1">
      <w:pPr>
        <w:pStyle w:val="a6"/>
        <w:numPr>
          <w:ilvl w:val="0"/>
          <w:numId w:val="73"/>
        </w:numPr>
        <w:spacing w:line="360" w:lineRule="auto"/>
        <w:rPr>
          <w:color w:val="000000"/>
          <w:sz w:val="28"/>
          <w:szCs w:val="28"/>
        </w:rPr>
      </w:pPr>
      <w:r w:rsidRPr="00D158C4">
        <w:rPr>
          <w:color w:val="000000"/>
          <w:sz w:val="28"/>
          <w:szCs w:val="28"/>
        </w:rPr>
        <w:t>консультации;</w:t>
      </w:r>
    </w:p>
    <w:p w14:paraId="08C0AF59" w14:textId="77777777" w:rsidR="00F62B21" w:rsidRPr="00D158C4" w:rsidRDefault="00F62B21" w:rsidP="00BC45E1">
      <w:pPr>
        <w:pStyle w:val="a6"/>
        <w:numPr>
          <w:ilvl w:val="0"/>
          <w:numId w:val="73"/>
        </w:numPr>
        <w:spacing w:line="360" w:lineRule="auto"/>
        <w:rPr>
          <w:color w:val="000000"/>
          <w:sz w:val="28"/>
          <w:szCs w:val="28"/>
        </w:rPr>
      </w:pPr>
      <w:r w:rsidRPr="00D158C4">
        <w:rPr>
          <w:color w:val="000000"/>
          <w:sz w:val="28"/>
          <w:szCs w:val="28"/>
        </w:rPr>
        <w:t>открытые занятия;</w:t>
      </w:r>
    </w:p>
    <w:p w14:paraId="631394B7" w14:textId="77777777" w:rsidR="00F62B21" w:rsidRPr="00D158C4" w:rsidRDefault="00F62B21" w:rsidP="00BC45E1">
      <w:pPr>
        <w:pStyle w:val="a6"/>
        <w:numPr>
          <w:ilvl w:val="0"/>
          <w:numId w:val="73"/>
        </w:numPr>
        <w:spacing w:line="360" w:lineRule="auto"/>
        <w:rPr>
          <w:color w:val="000000"/>
          <w:sz w:val="28"/>
          <w:szCs w:val="28"/>
        </w:rPr>
      </w:pPr>
      <w:r w:rsidRPr="00D158C4">
        <w:rPr>
          <w:color w:val="000000"/>
          <w:sz w:val="28"/>
          <w:szCs w:val="28"/>
        </w:rPr>
        <w:t>дни открытых дверей;</w:t>
      </w:r>
    </w:p>
    <w:p w14:paraId="013D10D8" w14:textId="77777777" w:rsidR="00F62B21" w:rsidRPr="00D158C4" w:rsidRDefault="00F62B21" w:rsidP="00BC45E1">
      <w:pPr>
        <w:pStyle w:val="a6"/>
        <w:numPr>
          <w:ilvl w:val="0"/>
          <w:numId w:val="73"/>
        </w:numPr>
        <w:spacing w:line="360" w:lineRule="auto"/>
        <w:rPr>
          <w:color w:val="000000"/>
          <w:sz w:val="28"/>
          <w:szCs w:val="28"/>
        </w:rPr>
      </w:pPr>
      <w:r w:rsidRPr="00D158C4">
        <w:rPr>
          <w:color w:val="000000"/>
          <w:sz w:val="28"/>
          <w:szCs w:val="28"/>
        </w:rPr>
        <w:t>мастер-классы;</w:t>
      </w:r>
    </w:p>
    <w:p w14:paraId="1EBBD236" w14:textId="77777777" w:rsidR="00F62B21" w:rsidRPr="00D158C4" w:rsidRDefault="00F62B21" w:rsidP="00BC45E1">
      <w:pPr>
        <w:pStyle w:val="a6"/>
        <w:numPr>
          <w:ilvl w:val="0"/>
          <w:numId w:val="73"/>
        </w:numPr>
        <w:spacing w:line="360" w:lineRule="auto"/>
        <w:rPr>
          <w:color w:val="000000"/>
          <w:sz w:val="28"/>
          <w:szCs w:val="28"/>
        </w:rPr>
      </w:pPr>
      <w:r w:rsidRPr="00D158C4">
        <w:rPr>
          <w:color w:val="000000"/>
          <w:sz w:val="28"/>
          <w:szCs w:val="28"/>
        </w:rPr>
        <w:t>семинары;</w:t>
      </w:r>
    </w:p>
    <w:p w14:paraId="267C2DBF" w14:textId="77777777" w:rsidR="00F62B21" w:rsidRPr="00D158C4" w:rsidRDefault="00F62B21" w:rsidP="00BC45E1">
      <w:pPr>
        <w:pStyle w:val="a6"/>
        <w:numPr>
          <w:ilvl w:val="0"/>
          <w:numId w:val="73"/>
        </w:numPr>
        <w:spacing w:line="360" w:lineRule="auto"/>
        <w:rPr>
          <w:color w:val="000000"/>
          <w:sz w:val="28"/>
          <w:szCs w:val="28"/>
        </w:rPr>
      </w:pPr>
      <w:r w:rsidRPr="00D158C4">
        <w:rPr>
          <w:color w:val="000000"/>
          <w:sz w:val="28"/>
          <w:szCs w:val="28"/>
        </w:rPr>
        <w:t>проектная деятельность;</w:t>
      </w:r>
    </w:p>
    <w:p w14:paraId="04F3CC59" w14:textId="77777777" w:rsidR="00F62B21" w:rsidRPr="00D158C4" w:rsidRDefault="00F62B21" w:rsidP="00F62B21">
      <w:pPr>
        <w:pStyle w:val="a6"/>
        <w:rPr>
          <w:color w:val="000000"/>
          <w:sz w:val="28"/>
          <w:szCs w:val="28"/>
        </w:rPr>
      </w:pPr>
      <w:r w:rsidRPr="00D158C4">
        <w:rPr>
          <w:color w:val="000000"/>
          <w:sz w:val="28"/>
          <w:szCs w:val="28"/>
        </w:rPr>
        <w:t>Наглядно- информационное направление:</w:t>
      </w:r>
    </w:p>
    <w:p w14:paraId="17F326E6" w14:textId="77777777" w:rsidR="00F62B21" w:rsidRPr="00D158C4" w:rsidRDefault="00F62B21" w:rsidP="00BC45E1">
      <w:pPr>
        <w:pStyle w:val="a6"/>
        <w:numPr>
          <w:ilvl w:val="0"/>
          <w:numId w:val="74"/>
        </w:numPr>
        <w:spacing w:line="360" w:lineRule="auto"/>
        <w:rPr>
          <w:color w:val="000000"/>
          <w:sz w:val="28"/>
          <w:szCs w:val="28"/>
        </w:rPr>
      </w:pPr>
      <w:r w:rsidRPr="00D158C4">
        <w:rPr>
          <w:color w:val="000000"/>
          <w:sz w:val="28"/>
          <w:szCs w:val="28"/>
        </w:rPr>
        <w:t>родительские уголки;</w:t>
      </w:r>
    </w:p>
    <w:p w14:paraId="6627F5FE" w14:textId="77777777" w:rsidR="00F62B21" w:rsidRDefault="00F62B21" w:rsidP="00BC45E1">
      <w:pPr>
        <w:pStyle w:val="a6"/>
        <w:numPr>
          <w:ilvl w:val="0"/>
          <w:numId w:val="74"/>
        </w:numPr>
        <w:spacing w:line="360" w:lineRule="auto"/>
        <w:rPr>
          <w:color w:val="000000"/>
          <w:sz w:val="28"/>
          <w:szCs w:val="28"/>
        </w:rPr>
      </w:pPr>
      <w:r w:rsidRPr="00D158C4">
        <w:rPr>
          <w:color w:val="000000"/>
          <w:sz w:val="28"/>
          <w:szCs w:val="28"/>
        </w:rPr>
        <w:t>папки-передвижки;</w:t>
      </w:r>
    </w:p>
    <w:p w14:paraId="26150ED1" w14:textId="77777777" w:rsidR="00D158C4" w:rsidRPr="00D158C4" w:rsidRDefault="00D158C4" w:rsidP="00D158C4">
      <w:pPr>
        <w:pStyle w:val="a6"/>
        <w:rPr>
          <w:color w:val="000000"/>
          <w:sz w:val="28"/>
          <w:szCs w:val="28"/>
        </w:rPr>
      </w:pPr>
      <w:r w:rsidRPr="00D158C4">
        <w:rPr>
          <w:color w:val="000000"/>
          <w:sz w:val="28"/>
          <w:szCs w:val="28"/>
        </w:rPr>
        <w:t>Досуговое направление:</w:t>
      </w:r>
    </w:p>
    <w:p w14:paraId="10E63B8D" w14:textId="77777777" w:rsidR="00D158C4" w:rsidRPr="00D158C4" w:rsidRDefault="00D158C4" w:rsidP="00BC45E1">
      <w:pPr>
        <w:pStyle w:val="a6"/>
        <w:numPr>
          <w:ilvl w:val="0"/>
          <w:numId w:val="75"/>
        </w:numPr>
        <w:spacing w:line="360" w:lineRule="auto"/>
        <w:rPr>
          <w:color w:val="000000"/>
          <w:sz w:val="28"/>
          <w:szCs w:val="28"/>
        </w:rPr>
      </w:pPr>
      <w:r w:rsidRPr="00D158C4">
        <w:rPr>
          <w:color w:val="000000"/>
          <w:sz w:val="28"/>
          <w:szCs w:val="28"/>
        </w:rPr>
        <w:t>выставки работ;</w:t>
      </w:r>
    </w:p>
    <w:p w14:paraId="6B87389B" w14:textId="77777777" w:rsidR="00D158C4" w:rsidRPr="00D158C4" w:rsidRDefault="00D158C4" w:rsidP="00BC45E1">
      <w:pPr>
        <w:pStyle w:val="a6"/>
        <w:numPr>
          <w:ilvl w:val="0"/>
          <w:numId w:val="75"/>
        </w:numPr>
        <w:spacing w:line="360" w:lineRule="auto"/>
        <w:rPr>
          <w:color w:val="000000"/>
          <w:sz w:val="28"/>
          <w:szCs w:val="28"/>
        </w:rPr>
      </w:pPr>
      <w:r w:rsidRPr="00D158C4">
        <w:rPr>
          <w:color w:val="000000"/>
          <w:sz w:val="28"/>
          <w:szCs w:val="28"/>
        </w:rPr>
        <w:t>субботники;</w:t>
      </w:r>
    </w:p>
    <w:p w14:paraId="3D938ED7" w14:textId="77777777" w:rsidR="00D158C4" w:rsidRPr="00D158C4" w:rsidRDefault="00D158C4" w:rsidP="00BC45E1">
      <w:pPr>
        <w:pStyle w:val="a6"/>
        <w:numPr>
          <w:ilvl w:val="0"/>
          <w:numId w:val="75"/>
        </w:numPr>
        <w:spacing w:line="360" w:lineRule="auto"/>
        <w:rPr>
          <w:color w:val="000000"/>
          <w:sz w:val="28"/>
          <w:szCs w:val="28"/>
        </w:rPr>
      </w:pPr>
      <w:r w:rsidRPr="00D158C4">
        <w:rPr>
          <w:color w:val="000000"/>
          <w:sz w:val="28"/>
          <w:szCs w:val="28"/>
        </w:rPr>
        <w:t>праздники;</w:t>
      </w:r>
    </w:p>
    <w:p w14:paraId="60DBA3BF" w14:textId="77777777" w:rsidR="00D158C4" w:rsidRDefault="00D158C4" w:rsidP="00BC45E1">
      <w:pPr>
        <w:pStyle w:val="a6"/>
        <w:numPr>
          <w:ilvl w:val="0"/>
          <w:numId w:val="75"/>
        </w:numPr>
        <w:spacing w:line="360" w:lineRule="auto"/>
        <w:rPr>
          <w:color w:val="000000"/>
          <w:sz w:val="27"/>
          <w:szCs w:val="27"/>
        </w:rPr>
      </w:pPr>
      <w:r w:rsidRPr="00D158C4">
        <w:rPr>
          <w:color w:val="000000"/>
          <w:sz w:val="28"/>
          <w:szCs w:val="28"/>
        </w:rPr>
        <w:t>досуги</w:t>
      </w:r>
      <w:r>
        <w:rPr>
          <w:color w:val="000000"/>
          <w:sz w:val="27"/>
          <w:szCs w:val="27"/>
        </w:rPr>
        <w:t>.</w:t>
      </w:r>
    </w:p>
    <w:p w14:paraId="6525C7D4" w14:textId="77777777" w:rsidR="00D234E6" w:rsidRDefault="00D234E6" w:rsidP="00D234E6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Взаимодействие с УОО:</w:t>
      </w:r>
    </w:p>
    <w:p w14:paraId="756FEA00" w14:textId="77777777" w:rsidR="00D234E6" w:rsidRPr="00D234E6" w:rsidRDefault="00D234E6" w:rsidP="00D234E6">
      <w:pPr>
        <w:pStyle w:val="a6"/>
        <w:spacing w:line="360" w:lineRule="auto"/>
        <w:rPr>
          <w:color w:val="000000"/>
          <w:sz w:val="28"/>
          <w:szCs w:val="28"/>
        </w:rPr>
      </w:pPr>
      <w:r w:rsidRPr="00D234E6">
        <w:rPr>
          <w:color w:val="000000"/>
          <w:sz w:val="28"/>
          <w:szCs w:val="28"/>
        </w:rPr>
        <w:t>Цель: повышение эффективности коррекционно-развивающей работы</w:t>
      </w:r>
    </w:p>
    <w:p w14:paraId="617107F8" w14:textId="77777777" w:rsidR="00D234E6" w:rsidRPr="00D234E6" w:rsidRDefault="00D234E6" w:rsidP="00BC45E1">
      <w:pPr>
        <w:pStyle w:val="a6"/>
        <w:numPr>
          <w:ilvl w:val="0"/>
          <w:numId w:val="75"/>
        </w:numPr>
        <w:spacing w:line="360" w:lineRule="auto"/>
        <w:rPr>
          <w:color w:val="000000"/>
          <w:sz w:val="28"/>
          <w:szCs w:val="28"/>
        </w:rPr>
      </w:pPr>
      <w:r w:rsidRPr="00D234E6">
        <w:rPr>
          <w:color w:val="000000"/>
          <w:sz w:val="28"/>
          <w:szCs w:val="28"/>
        </w:rPr>
        <w:t>посредством оптимизации организационных и содержательных аспектов деятельности воспитателей и специалистов психолого-педагогического сопровождения дошкольного отделения.</w:t>
      </w:r>
    </w:p>
    <w:p w14:paraId="484BAC9B" w14:textId="77777777" w:rsidR="00D234E6" w:rsidRDefault="00D234E6" w:rsidP="00D234E6">
      <w:pPr>
        <w:pStyle w:val="a6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Задачи:</w:t>
      </w:r>
    </w:p>
    <w:p w14:paraId="1A298549" w14:textId="77777777" w:rsidR="00D234E6" w:rsidRPr="00D234E6" w:rsidRDefault="00D234E6" w:rsidP="00BC45E1">
      <w:pPr>
        <w:pStyle w:val="a6"/>
        <w:numPr>
          <w:ilvl w:val="0"/>
          <w:numId w:val="75"/>
        </w:numPr>
        <w:spacing w:line="360" w:lineRule="auto"/>
        <w:rPr>
          <w:color w:val="000000"/>
          <w:sz w:val="28"/>
          <w:szCs w:val="28"/>
        </w:rPr>
      </w:pPr>
      <w:r w:rsidRPr="00D234E6">
        <w:rPr>
          <w:color w:val="000000"/>
          <w:sz w:val="28"/>
          <w:szCs w:val="28"/>
        </w:rPr>
        <w:lastRenderedPageBreak/>
        <w:t xml:space="preserve">взаимодействие с педагогическим коллективом по решению актуальных проблем воспитанников, в рамках </w:t>
      </w:r>
      <w:proofErr w:type="spellStart"/>
      <w:r w:rsidRPr="00D234E6">
        <w:rPr>
          <w:color w:val="000000"/>
          <w:sz w:val="28"/>
          <w:szCs w:val="28"/>
        </w:rPr>
        <w:t>ППк</w:t>
      </w:r>
      <w:proofErr w:type="spellEnd"/>
      <w:r w:rsidRPr="00D234E6">
        <w:rPr>
          <w:color w:val="000000"/>
          <w:sz w:val="28"/>
          <w:szCs w:val="28"/>
        </w:rPr>
        <w:t>.</w:t>
      </w:r>
    </w:p>
    <w:p w14:paraId="45EB063B" w14:textId="77777777" w:rsidR="00D234E6" w:rsidRPr="00D234E6" w:rsidRDefault="00D234E6" w:rsidP="00BC45E1">
      <w:pPr>
        <w:pStyle w:val="a6"/>
        <w:numPr>
          <w:ilvl w:val="0"/>
          <w:numId w:val="75"/>
        </w:numPr>
        <w:spacing w:line="360" w:lineRule="auto"/>
        <w:rPr>
          <w:color w:val="000000"/>
          <w:sz w:val="28"/>
          <w:szCs w:val="28"/>
        </w:rPr>
      </w:pPr>
      <w:r w:rsidRPr="00D234E6">
        <w:rPr>
          <w:color w:val="000000"/>
          <w:sz w:val="28"/>
          <w:szCs w:val="28"/>
        </w:rPr>
        <w:t>сбор дополнительной информации об особенностях развития и особых потребностях воспитанников группы;</w:t>
      </w:r>
    </w:p>
    <w:p w14:paraId="645ACE90" w14:textId="77777777" w:rsidR="00D234E6" w:rsidRPr="00D234E6" w:rsidRDefault="00D234E6" w:rsidP="00BC45E1">
      <w:pPr>
        <w:pStyle w:val="a6"/>
        <w:numPr>
          <w:ilvl w:val="0"/>
          <w:numId w:val="75"/>
        </w:numPr>
        <w:spacing w:line="360" w:lineRule="auto"/>
        <w:rPr>
          <w:color w:val="000000"/>
          <w:sz w:val="28"/>
          <w:szCs w:val="28"/>
        </w:rPr>
      </w:pPr>
      <w:r w:rsidRPr="00D234E6">
        <w:rPr>
          <w:color w:val="000000"/>
          <w:sz w:val="28"/>
          <w:szCs w:val="28"/>
        </w:rPr>
        <w:t>повышение профессионального уровня в вопросах развития познавательного развития и речи.</w:t>
      </w:r>
    </w:p>
    <w:p w14:paraId="0AB34EF2" w14:textId="77777777" w:rsidR="00D234E6" w:rsidRPr="00D234E6" w:rsidRDefault="00D234E6" w:rsidP="00D234E6">
      <w:pPr>
        <w:pStyle w:val="a6"/>
        <w:rPr>
          <w:color w:val="000000"/>
          <w:sz w:val="28"/>
          <w:szCs w:val="28"/>
        </w:rPr>
      </w:pPr>
      <w:r w:rsidRPr="00D234E6">
        <w:rPr>
          <w:color w:val="000000"/>
          <w:sz w:val="28"/>
          <w:szCs w:val="28"/>
        </w:rPr>
        <w:t>Виды деятельности:</w:t>
      </w:r>
    </w:p>
    <w:p w14:paraId="1BE84B38" w14:textId="77777777" w:rsidR="00D234E6" w:rsidRPr="00D234E6" w:rsidRDefault="00D234E6" w:rsidP="00BC45E1">
      <w:pPr>
        <w:pStyle w:val="a6"/>
        <w:numPr>
          <w:ilvl w:val="0"/>
          <w:numId w:val="76"/>
        </w:numPr>
        <w:spacing w:line="360" w:lineRule="auto"/>
        <w:rPr>
          <w:color w:val="000000"/>
          <w:sz w:val="28"/>
          <w:szCs w:val="28"/>
        </w:rPr>
      </w:pPr>
      <w:r w:rsidRPr="00D234E6">
        <w:rPr>
          <w:color w:val="000000"/>
          <w:sz w:val="28"/>
          <w:szCs w:val="28"/>
        </w:rPr>
        <w:t xml:space="preserve">участие в плановых и внеплановых заседаниях </w:t>
      </w:r>
      <w:proofErr w:type="spellStart"/>
      <w:r w:rsidRPr="00D234E6">
        <w:rPr>
          <w:color w:val="000000"/>
          <w:sz w:val="28"/>
          <w:szCs w:val="28"/>
        </w:rPr>
        <w:t>ППк</w:t>
      </w:r>
      <w:proofErr w:type="spellEnd"/>
      <w:r w:rsidRPr="00D234E6">
        <w:rPr>
          <w:color w:val="000000"/>
          <w:sz w:val="28"/>
          <w:szCs w:val="28"/>
        </w:rPr>
        <w:t>,</w:t>
      </w:r>
    </w:p>
    <w:p w14:paraId="399A6AC0" w14:textId="77777777" w:rsidR="00D234E6" w:rsidRPr="00D234E6" w:rsidRDefault="00D234E6" w:rsidP="00BC45E1">
      <w:pPr>
        <w:pStyle w:val="a6"/>
        <w:numPr>
          <w:ilvl w:val="0"/>
          <w:numId w:val="76"/>
        </w:numPr>
        <w:spacing w:line="360" w:lineRule="auto"/>
        <w:rPr>
          <w:color w:val="000000"/>
          <w:sz w:val="28"/>
          <w:szCs w:val="28"/>
        </w:rPr>
      </w:pPr>
      <w:r w:rsidRPr="00D234E6">
        <w:rPr>
          <w:color w:val="000000"/>
          <w:sz w:val="28"/>
          <w:szCs w:val="28"/>
        </w:rPr>
        <w:t>психолого-педагогические совещания, педагогические советы;</w:t>
      </w:r>
    </w:p>
    <w:p w14:paraId="73FE258F" w14:textId="77777777" w:rsidR="00D234E6" w:rsidRPr="00D234E6" w:rsidRDefault="00D234E6" w:rsidP="00BC45E1">
      <w:pPr>
        <w:pStyle w:val="a6"/>
        <w:numPr>
          <w:ilvl w:val="0"/>
          <w:numId w:val="76"/>
        </w:numPr>
        <w:spacing w:line="360" w:lineRule="auto"/>
        <w:rPr>
          <w:color w:val="000000"/>
          <w:sz w:val="28"/>
          <w:szCs w:val="28"/>
        </w:rPr>
      </w:pPr>
      <w:r w:rsidRPr="00D234E6">
        <w:rPr>
          <w:color w:val="000000"/>
          <w:sz w:val="28"/>
          <w:szCs w:val="28"/>
        </w:rPr>
        <w:t>консультации со специалистами по вопросам развития речи, познавательного развития, социально-личностного развития;</w:t>
      </w:r>
    </w:p>
    <w:p w14:paraId="77F3C8AC" w14:textId="77777777" w:rsidR="00D234E6" w:rsidRPr="00D234E6" w:rsidRDefault="00D234E6" w:rsidP="00BC45E1">
      <w:pPr>
        <w:pStyle w:val="a6"/>
        <w:numPr>
          <w:ilvl w:val="0"/>
          <w:numId w:val="76"/>
        </w:numPr>
        <w:spacing w:line="360" w:lineRule="auto"/>
        <w:rPr>
          <w:color w:val="000000"/>
          <w:sz w:val="28"/>
          <w:szCs w:val="28"/>
        </w:rPr>
      </w:pPr>
      <w:r w:rsidRPr="00D234E6">
        <w:rPr>
          <w:color w:val="000000"/>
          <w:sz w:val="28"/>
          <w:szCs w:val="28"/>
        </w:rPr>
        <w:t>интегрированные занятия;</w:t>
      </w:r>
    </w:p>
    <w:p w14:paraId="5E6653B6" w14:textId="77777777" w:rsidR="00D234E6" w:rsidRDefault="00D234E6" w:rsidP="00BC45E1">
      <w:pPr>
        <w:pStyle w:val="a6"/>
        <w:numPr>
          <w:ilvl w:val="0"/>
          <w:numId w:val="76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семинары - практикум.</w:t>
      </w:r>
    </w:p>
    <w:p w14:paraId="16A6563F" w14:textId="77777777" w:rsidR="00D234E6" w:rsidRPr="00D234E6" w:rsidRDefault="00D234E6" w:rsidP="00D234E6">
      <w:pPr>
        <w:pStyle w:val="a6"/>
        <w:spacing w:line="360" w:lineRule="auto"/>
        <w:rPr>
          <w:color w:val="000000"/>
          <w:sz w:val="28"/>
          <w:szCs w:val="28"/>
        </w:rPr>
      </w:pPr>
      <w:r w:rsidRPr="00D234E6">
        <w:rPr>
          <w:color w:val="000000"/>
          <w:sz w:val="28"/>
          <w:szCs w:val="28"/>
        </w:rPr>
        <w:t>Самообразование:</w:t>
      </w:r>
    </w:p>
    <w:p w14:paraId="06475C4C" w14:textId="77777777" w:rsidR="00D234E6" w:rsidRPr="00D234E6" w:rsidRDefault="00D234E6" w:rsidP="00D234E6">
      <w:pPr>
        <w:pStyle w:val="a6"/>
        <w:spacing w:line="360" w:lineRule="auto"/>
        <w:rPr>
          <w:color w:val="000000"/>
          <w:sz w:val="28"/>
          <w:szCs w:val="28"/>
        </w:rPr>
      </w:pPr>
      <w:r w:rsidRPr="00D234E6">
        <w:rPr>
          <w:color w:val="000000"/>
          <w:sz w:val="28"/>
          <w:szCs w:val="28"/>
        </w:rPr>
        <w:t>Цели: расширение и углубление теоретических знаний, совершенствование имеющихся и приобретение новых профессиональных компетенций, повышение общекультурного уровня педагога.</w:t>
      </w:r>
    </w:p>
    <w:p w14:paraId="7AAC85EE" w14:textId="77777777" w:rsidR="00D234E6" w:rsidRPr="00D234E6" w:rsidRDefault="00D234E6" w:rsidP="00D234E6">
      <w:pPr>
        <w:pStyle w:val="a6"/>
        <w:spacing w:line="360" w:lineRule="auto"/>
        <w:rPr>
          <w:color w:val="000000"/>
          <w:sz w:val="28"/>
          <w:szCs w:val="28"/>
        </w:rPr>
      </w:pPr>
      <w:r w:rsidRPr="00D234E6">
        <w:rPr>
          <w:color w:val="000000"/>
          <w:sz w:val="28"/>
          <w:szCs w:val="28"/>
        </w:rPr>
        <w:t>Виды деятельности:</w:t>
      </w:r>
    </w:p>
    <w:p w14:paraId="479AEFC0" w14:textId="77777777" w:rsidR="00D234E6" w:rsidRPr="00D234E6" w:rsidRDefault="00D234E6" w:rsidP="00BC45E1">
      <w:pPr>
        <w:pStyle w:val="a6"/>
        <w:numPr>
          <w:ilvl w:val="0"/>
          <w:numId w:val="77"/>
        </w:numPr>
        <w:spacing w:line="360" w:lineRule="auto"/>
        <w:rPr>
          <w:color w:val="000000"/>
          <w:sz w:val="28"/>
          <w:szCs w:val="28"/>
        </w:rPr>
      </w:pPr>
      <w:r w:rsidRPr="00D234E6">
        <w:rPr>
          <w:color w:val="000000"/>
          <w:sz w:val="28"/>
          <w:szCs w:val="28"/>
        </w:rPr>
        <w:t>посещение курсов повышения квалификации;</w:t>
      </w:r>
    </w:p>
    <w:p w14:paraId="1DEC6EFF" w14:textId="77777777" w:rsidR="00D234E6" w:rsidRPr="00D234E6" w:rsidRDefault="00D234E6" w:rsidP="00BC45E1">
      <w:pPr>
        <w:pStyle w:val="a6"/>
        <w:numPr>
          <w:ilvl w:val="0"/>
          <w:numId w:val="77"/>
        </w:numPr>
        <w:spacing w:line="360" w:lineRule="auto"/>
        <w:rPr>
          <w:color w:val="000000"/>
          <w:sz w:val="28"/>
          <w:szCs w:val="28"/>
        </w:rPr>
      </w:pPr>
      <w:r w:rsidRPr="00D234E6">
        <w:rPr>
          <w:color w:val="000000"/>
          <w:sz w:val="28"/>
          <w:szCs w:val="28"/>
        </w:rPr>
        <w:t>чтение специальной литературы;</w:t>
      </w:r>
    </w:p>
    <w:p w14:paraId="126AE2BD" w14:textId="77777777" w:rsidR="00D234E6" w:rsidRPr="00D234E6" w:rsidRDefault="00D234E6" w:rsidP="00BC45E1">
      <w:pPr>
        <w:pStyle w:val="a6"/>
        <w:numPr>
          <w:ilvl w:val="0"/>
          <w:numId w:val="77"/>
        </w:numPr>
        <w:spacing w:line="360" w:lineRule="auto"/>
        <w:rPr>
          <w:color w:val="000000"/>
          <w:sz w:val="28"/>
          <w:szCs w:val="28"/>
        </w:rPr>
      </w:pPr>
      <w:r w:rsidRPr="00D234E6">
        <w:rPr>
          <w:color w:val="000000"/>
          <w:sz w:val="28"/>
          <w:szCs w:val="28"/>
        </w:rPr>
        <w:t>участие в семинарах-практикумах, круглых столах, конференциях, мастер-классах.</w:t>
      </w:r>
    </w:p>
    <w:p w14:paraId="298925AF" w14:textId="77777777" w:rsidR="00976683" w:rsidRPr="007A0FD6" w:rsidRDefault="00976683" w:rsidP="00976683">
      <w:pPr>
        <w:pStyle w:val="a6"/>
        <w:spacing w:line="360" w:lineRule="auto"/>
        <w:ind w:left="420"/>
        <w:rPr>
          <w:b/>
          <w:color w:val="000000"/>
          <w:sz w:val="28"/>
          <w:szCs w:val="28"/>
        </w:rPr>
      </w:pPr>
      <w:r w:rsidRPr="007A0FD6">
        <w:rPr>
          <w:b/>
          <w:color w:val="000000"/>
          <w:sz w:val="28"/>
          <w:szCs w:val="28"/>
        </w:rPr>
        <w:t>3.5 Содержание работы учителя- логопеда.</w:t>
      </w:r>
    </w:p>
    <w:p w14:paraId="0D7766D2" w14:textId="77777777" w:rsidR="00976683" w:rsidRPr="007A0FD6" w:rsidRDefault="00976683" w:rsidP="00976683">
      <w:pPr>
        <w:pStyle w:val="a6"/>
        <w:spacing w:line="360" w:lineRule="auto"/>
        <w:rPr>
          <w:color w:val="000000"/>
          <w:sz w:val="28"/>
          <w:szCs w:val="28"/>
        </w:rPr>
      </w:pPr>
      <w:r w:rsidRPr="007A0FD6">
        <w:rPr>
          <w:color w:val="000000"/>
          <w:sz w:val="28"/>
          <w:szCs w:val="28"/>
        </w:rPr>
        <w:t>Цель оказания логопедического сопровождения в учреждении - создание оптимальных условий для коррекции нарушений в развитии речи детей, в освоении ими дошкольных образовательных программ и подготовки к успешному освоению программ начального школьного образования. Основными задачами логопедического сопровождения являются:</w:t>
      </w:r>
    </w:p>
    <w:p w14:paraId="38B03B44" w14:textId="77777777" w:rsidR="00976683" w:rsidRPr="007A0FD6" w:rsidRDefault="00976683" w:rsidP="00976683">
      <w:pPr>
        <w:pStyle w:val="a6"/>
        <w:numPr>
          <w:ilvl w:val="0"/>
          <w:numId w:val="78"/>
        </w:numPr>
        <w:spacing w:line="360" w:lineRule="auto"/>
        <w:rPr>
          <w:color w:val="000000"/>
          <w:sz w:val="28"/>
          <w:szCs w:val="28"/>
        </w:rPr>
      </w:pPr>
      <w:r w:rsidRPr="007A0FD6">
        <w:rPr>
          <w:color w:val="000000"/>
          <w:sz w:val="28"/>
          <w:szCs w:val="28"/>
        </w:rPr>
        <w:t>коррекция нарушений устной речи детей: формирование правильного произношения, развитие лексических и грамматических средств языка, навыков связной речи;</w:t>
      </w:r>
    </w:p>
    <w:p w14:paraId="5BDE6349" w14:textId="77777777" w:rsidR="00976683" w:rsidRPr="007A0FD6" w:rsidRDefault="00976683" w:rsidP="00976683">
      <w:pPr>
        <w:pStyle w:val="a6"/>
        <w:numPr>
          <w:ilvl w:val="0"/>
          <w:numId w:val="78"/>
        </w:numPr>
        <w:spacing w:line="360" w:lineRule="auto"/>
        <w:rPr>
          <w:color w:val="000000"/>
          <w:sz w:val="28"/>
          <w:szCs w:val="28"/>
        </w:rPr>
      </w:pPr>
      <w:r w:rsidRPr="007A0FD6">
        <w:rPr>
          <w:color w:val="000000"/>
          <w:sz w:val="28"/>
          <w:szCs w:val="28"/>
        </w:rPr>
        <w:lastRenderedPageBreak/>
        <w:t>своевременное предупреждение возникновения нарушений чтения и письма;</w:t>
      </w:r>
    </w:p>
    <w:p w14:paraId="7D93E193" w14:textId="77777777" w:rsidR="00976683" w:rsidRPr="007A0FD6" w:rsidRDefault="00976683" w:rsidP="007A0FD6">
      <w:pPr>
        <w:pStyle w:val="a6"/>
        <w:numPr>
          <w:ilvl w:val="0"/>
          <w:numId w:val="78"/>
        </w:numPr>
        <w:spacing w:line="360" w:lineRule="auto"/>
        <w:rPr>
          <w:color w:val="000000"/>
          <w:sz w:val="28"/>
          <w:szCs w:val="28"/>
        </w:rPr>
      </w:pPr>
      <w:r w:rsidRPr="007A0FD6">
        <w:rPr>
          <w:color w:val="000000"/>
          <w:sz w:val="28"/>
          <w:szCs w:val="28"/>
        </w:rPr>
        <w:t>выявление структуры речевого нарушения и определение соответствующей коррекционно-развивающей программы, выстраивание индивидуального коррекционно-развивающего маршрута;</w:t>
      </w:r>
    </w:p>
    <w:p w14:paraId="2D41C07C" w14:textId="77777777" w:rsidR="00976683" w:rsidRPr="007A0FD6" w:rsidRDefault="00976683" w:rsidP="007A0FD6">
      <w:pPr>
        <w:pStyle w:val="a6"/>
        <w:numPr>
          <w:ilvl w:val="0"/>
          <w:numId w:val="78"/>
        </w:numPr>
        <w:spacing w:line="360" w:lineRule="auto"/>
        <w:rPr>
          <w:color w:val="000000"/>
          <w:sz w:val="28"/>
          <w:szCs w:val="28"/>
        </w:rPr>
      </w:pPr>
      <w:r w:rsidRPr="007A0FD6">
        <w:rPr>
          <w:color w:val="000000"/>
          <w:sz w:val="28"/>
          <w:szCs w:val="28"/>
        </w:rPr>
        <w:t>активизация познавательной деятельности детей;</w:t>
      </w:r>
    </w:p>
    <w:p w14:paraId="4E822718" w14:textId="77777777" w:rsidR="00976683" w:rsidRPr="007A0FD6" w:rsidRDefault="00976683" w:rsidP="007A0FD6">
      <w:pPr>
        <w:pStyle w:val="a6"/>
        <w:numPr>
          <w:ilvl w:val="0"/>
          <w:numId w:val="78"/>
        </w:numPr>
        <w:spacing w:line="360" w:lineRule="auto"/>
        <w:rPr>
          <w:color w:val="000000"/>
          <w:sz w:val="28"/>
          <w:szCs w:val="28"/>
        </w:rPr>
      </w:pPr>
      <w:r w:rsidRPr="007A0FD6">
        <w:rPr>
          <w:color w:val="000000"/>
          <w:sz w:val="28"/>
          <w:szCs w:val="28"/>
        </w:rPr>
        <w:t>выстраивание взаимодействия специалистов образовательного учреждения, участвующих в коррекционно-образовательном процессе в рамках сопровождения развития ребенка;</w:t>
      </w:r>
    </w:p>
    <w:p w14:paraId="72229995" w14:textId="77777777" w:rsidR="00976683" w:rsidRPr="007A0FD6" w:rsidRDefault="00976683" w:rsidP="007A0FD6">
      <w:pPr>
        <w:pStyle w:val="a6"/>
        <w:numPr>
          <w:ilvl w:val="0"/>
          <w:numId w:val="78"/>
        </w:numPr>
        <w:spacing w:line="360" w:lineRule="auto"/>
        <w:rPr>
          <w:color w:val="000000"/>
          <w:sz w:val="28"/>
          <w:szCs w:val="28"/>
        </w:rPr>
      </w:pPr>
      <w:r w:rsidRPr="007A0FD6">
        <w:rPr>
          <w:color w:val="000000"/>
          <w:sz w:val="28"/>
          <w:szCs w:val="28"/>
        </w:rPr>
        <w:t>пропаганда логопедических знаний среди педагогов, родителей (законных представителей);</w:t>
      </w:r>
    </w:p>
    <w:p w14:paraId="346AEF7A" w14:textId="77777777" w:rsidR="00976683" w:rsidRPr="00B01576" w:rsidRDefault="00976683" w:rsidP="00976683">
      <w:pPr>
        <w:pStyle w:val="a6"/>
        <w:numPr>
          <w:ilvl w:val="0"/>
          <w:numId w:val="78"/>
        </w:numPr>
        <w:spacing w:line="360" w:lineRule="auto"/>
        <w:rPr>
          <w:color w:val="000000"/>
          <w:sz w:val="28"/>
          <w:szCs w:val="28"/>
        </w:rPr>
      </w:pPr>
      <w:r w:rsidRPr="007A0FD6">
        <w:rPr>
          <w:color w:val="000000"/>
          <w:sz w:val="28"/>
          <w:szCs w:val="28"/>
        </w:rPr>
        <w:t>привлечение родителей (законных представителей) ребенка к участию в коррекционно-образовательном процессе</w:t>
      </w:r>
    </w:p>
    <w:p w14:paraId="0571E906" w14:textId="77777777" w:rsidR="00976683" w:rsidRPr="00B01576" w:rsidRDefault="00976683" w:rsidP="00976683">
      <w:pPr>
        <w:pStyle w:val="a6"/>
        <w:spacing w:line="360" w:lineRule="auto"/>
        <w:rPr>
          <w:color w:val="000000"/>
          <w:sz w:val="28"/>
          <w:szCs w:val="28"/>
        </w:rPr>
      </w:pPr>
      <w:r w:rsidRPr="00B01576">
        <w:rPr>
          <w:color w:val="000000"/>
          <w:sz w:val="28"/>
          <w:szCs w:val="28"/>
        </w:rPr>
        <w:t>Диа</w:t>
      </w:r>
      <w:r w:rsidR="007A0FD6" w:rsidRPr="00B01576">
        <w:rPr>
          <w:color w:val="000000"/>
          <w:sz w:val="28"/>
          <w:szCs w:val="28"/>
        </w:rPr>
        <w:t xml:space="preserve">гностическое направление работы - </w:t>
      </w:r>
      <w:r w:rsidRPr="00B01576">
        <w:rPr>
          <w:color w:val="000000"/>
          <w:sz w:val="28"/>
          <w:szCs w:val="28"/>
        </w:rPr>
        <w:t>определение уровня разв</w:t>
      </w:r>
      <w:r w:rsidR="00B01576">
        <w:rPr>
          <w:color w:val="000000"/>
          <w:sz w:val="28"/>
          <w:szCs w:val="28"/>
        </w:rPr>
        <w:t>ития доречевых процессов и речи,</w:t>
      </w:r>
      <w:r w:rsidRPr="00B01576">
        <w:rPr>
          <w:color w:val="000000"/>
          <w:sz w:val="28"/>
          <w:szCs w:val="28"/>
        </w:rPr>
        <w:t xml:space="preserve"> индивидуализация задач работы.</w:t>
      </w:r>
    </w:p>
    <w:p w14:paraId="7E054C84" w14:textId="77777777" w:rsidR="00976683" w:rsidRDefault="00976683" w:rsidP="00976683">
      <w:pPr>
        <w:pStyle w:val="a6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Задачи:</w:t>
      </w:r>
    </w:p>
    <w:p w14:paraId="2C554CC8" w14:textId="77777777" w:rsidR="00976683" w:rsidRPr="007A0FD6" w:rsidRDefault="00976683" w:rsidP="007A0FD6">
      <w:pPr>
        <w:pStyle w:val="a6"/>
        <w:numPr>
          <w:ilvl w:val="0"/>
          <w:numId w:val="79"/>
        </w:numPr>
        <w:spacing w:line="360" w:lineRule="auto"/>
        <w:rPr>
          <w:color w:val="000000"/>
          <w:sz w:val="28"/>
          <w:szCs w:val="28"/>
        </w:rPr>
      </w:pPr>
      <w:r w:rsidRPr="007A0FD6">
        <w:rPr>
          <w:color w:val="000000"/>
          <w:sz w:val="28"/>
          <w:szCs w:val="28"/>
        </w:rPr>
        <w:t>определение уровня развития общих речевых навыков у детей;</w:t>
      </w:r>
    </w:p>
    <w:p w14:paraId="5F6F4CA0" w14:textId="77777777" w:rsidR="00976683" w:rsidRPr="007A0FD6" w:rsidRDefault="00976683" w:rsidP="007A0FD6">
      <w:pPr>
        <w:pStyle w:val="a6"/>
        <w:numPr>
          <w:ilvl w:val="0"/>
          <w:numId w:val="79"/>
        </w:numPr>
        <w:spacing w:line="360" w:lineRule="auto"/>
        <w:rPr>
          <w:color w:val="000000"/>
          <w:sz w:val="28"/>
          <w:szCs w:val="28"/>
        </w:rPr>
      </w:pPr>
      <w:r w:rsidRPr="007A0FD6">
        <w:rPr>
          <w:color w:val="000000"/>
          <w:sz w:val="28"/>
          <w:szCs w:val="28"/>
        </w:rPr>
        <w:t>оценка степени форсированности кинестетического и кинетического компонентов общей, ручной и артикуляционной моторики;</w:t>
      </w:r>
    </w:p>
    <w:p w14:paraId="4BDB8A43" w14:textId="77777777" w:rsidR="00976683" w:rsidRPr="007A0FD6" w:rsidRDefault="00976683" w:rsidP="007A0FD6">
      <w:pPr>
        <w:pStyle w:val="a6"/>
        <w:numPr>
          <w:ilvl w:val="0"/>
          <w:numId w:val="79"/>
        </w:numPr>
        <w:spacing w:line="360" w:lineRule="auto"/>
        <w:rPr>
          <w:color w:val="000000"/>
          <w:sz w:val="28"/>
          <w:szCs w:val="28"/>
        </w:rPr>
      </w:pPr>
      <w:r w:rsidRPr="007A0FD6">
        <w:rPr>
          <w:color w:val="000000"/>
          <w:sz w:val="28"/>
          <w:szCs w:val="28"/>
        </w:rPr>
        <w:t>оценка способности понимания речи ребенком;</w:t>
      </w:r>
    </w:p>
    <w:p w14:paraId="40541B02" w14:textId="77777777" w:rsidR="00976683" w:rsidRPr="007A0FD6" w:rsidRDefault="00976683" w:rsidP="007A0FD6">
      <w:pPr>
        <w:pStyle w:val="a6"/>
        <w:numPr>
          <w:ilvl w:val="0"/>
          <w:numId w:val="79"/>
        </w:numPr>
        <w:spacing w:line="360" w:lineRule="auto"/>
        <w:rPr>
          <w:color w:val="000000"/>
          <w:sz w:val="28"/>
          <w:szCs w:val="28"/>
        </w:rPr>
      </w:pPr>
      <w:r w:rsidRPr="007A0FD6">
        <w:rPr>
          <w:color w:val="000000"/>
          <w:sz w:val="28"/>
          <w:szCs w:val="28"/>
        </w:rPr>
        <w:t>оценка состояния фонетической стороны речи;</w:t>
      </w:r>
    </w:p>
    <w:p w14:paraId="759D006D" w14:textId="77777777" w:rsidR="00976683" w:rsidRPr="007A0FD6" w:rsidRDefault="00976683" w:rsidP="007A0FD6">
      <w:pPr>
        <w:pStyle w:val="a6"/>
        <w:numPr>
          <w:ilvl w:val="0"/>
          <w:numId w:val="79"/>
        </w:numPr>
        <w:spacing w:line="360" w:lineRule="auto"/>
        <w:rPr>
          <w:color w:val="000000"/>
          <w:sz w:val="28"/>
          <w:szCs w:val="28"/>
        </w:rPr>
      </w:pPr>
      <w:r w:rsidRPr="007A0FD6">
        <w:rPr>
          <w:color w:val="000000"/>
          <w:sz w:val="28"/>
          <w:szCs w:val="28"/>
        </w:rPr>
        <w:t>определение уровня фонематических процессов;</w:t>
      </w:r>
    </w:p>
    <w:p w14:paraId="23265A99" w14:textId="77777777" w:rsidR="00976683" w:rsidRPr="007A0FD6" w:rsidRDefault="00976683" w:rsidP="007A0FD6">
      <w:pPr>
        <w:pStyle w:val="a6"/>
        <w:numPr>
          <w:ilvl w:val="0"/>
          <w:numId w:val="79"/>
        </w:numPr>
        <w:spacing w:line="360" w:lineRule="auto"/>
        <w:rPr>
          <w:color w:val="000000"/>
          <w:sz w:val="28"/>
          <w:szCs w:val="28"/>
        </w:rPr>
      </w:pPr>
      <w:r w:rsidRPr="007A0FD6">
        <w:rPr>
          <w:color w:val="000000"/>
          <w:sz w:val="28"/>
          <w:szCs w:val="28"/>
        </w:rPr>
        <w:t xml:space="preserve">определение объема предметного, предикативного и адъективного словарного запаса </w:t>
      </w:r>
      <w:proofErr w:type="spellStart"/>
      <w:r w:rsidRPr="007A0FD6">
        <w:rPr>
          <w:color w:val="000000"/>
          <w:sz w:val="28"/>
          <w:szCs w:val="28"/>
        </w:rPr>
        <w:t>импрессивной</w:t>
      </w:r>
      <w:proofErr w:type="spellEnd"/>
      <w:r w:rsidRPr="007A0FD6">
        <w:rPr>
          <w:color w:val="000000"/>
          <w:sz w:val="28"/>
          <w:szCs w:val="28"/>
        </w:rPr>
        <w:t xml:space="preserve"> и экспрессивной речи;</w:t>
      </w:r>
    </w:p>
    <w:p w14:paraId="116E62F2" w14:textId="77777777" w:rsidR="00976683" w:rsidRPr="007A0FD6" w:rsidRDefault="00976683" w:rsidP="007A0FD6">
      <w:pPr>
        <w:pStyle w:val="a6"/>
        <w:numPr>
          <w:ilvl w:val="0"/>
          <w:numId w:val="79"/>
        </w:numPr>
        <w:spacing w:line="360" w:lineRule="auto"/>
        <w:rPr>
          <w:color w:val="000000"/>
          <w:sz w:val="28"/>
          <w:szCs w:val="28"/>
        </w:rPr>
      </w:pPr>
      <w:r w:rsidRPr="007A0FD6">
        <w:rPr>
          <w:color w:val="000000"/>
          <w:sz w:val="28"/>
          <w:szCs w:val="28"/>
        </w:rPr>
        <w:t>определение особенностей и степени сформированности грамматического строя речи;</w:t>
      </w:r>
    </w:p>
    <w:p w14:paraId="52D69CB4" w14:textId="77777777" w:rsidR="00976683" w:rsidRPr="007A0FD6" w:rsidRDefault="00976683" w:rsidP="007A0FD6">
      <w:pPr>
        <w:pStyle w:val="a6"/>
        <w:numPr>
          <w:ilvl w:val="0"/>
          <w:numId w:val="79"/>
        </w:numPr>
        <w:spacing w:line="360" w:lineRule="auto"/>
        <w:rPr>
          <w:color w:val="000000"/>
          <w:sz w:val="28"/>
          <w:szCs w:val="28"/>
        </w:rPr>
      </w:pPr>
      <w:r w:rsidRPr="007A0FD6">
        <w:rPr>
          <w:color w:val="000000"/>
          <w:sz w:val="28"/>
          <w:szCs w:val="28"/>
        </w:rPr>
        <w:t>определение уровня развития связной речи ребенка</w:t>
      </w:r>
    </w:p>
    <w:p w14:paraId="0E46877A" w14:textId="77777777" w:rsidR="00976683" w:rsidRPr="007A0FD6" w:rsidRDefault="00976683" w:rsidP="007A0FD6">
      <w:pPr>
        <w:pStyle w:val="a6"/>
        <w:numPr>
          <w:ilvl w:val="0"/>
          <w:numId w:val="79"/>
        </w:numPr>
        <w:spacing w:line="360" w:lineRule="auto"/>
        <w:rPr>
          <w:color w:val="000000"/>
          <w:sz w:val="28"/>
          <w:szCs w:val="28"/>
        </w:rPr>
      </w:pPr>
      <w:r w:rsidRPr="007A0FD6">
        <w:rPr>
          <w:color w:val="000000"/>
          <w:sz w:val="28"/>
          <w:szCs w:val="28"/>
        </w:rPr>
        <w:t>анализ результатов диагностики;</w:t>
      </w:r>
    </w:p>
    <w:p w14:paraId="42C7FDE1" w14:textId="77777777" w:rsidR="00976683" w:rsidRPr="007A0FD6" w:rsidRDefault="00976683" w:rsidP="007A0FD6">
      <w:pPr>
        <w:pStyle w:val="a6"/>
        <w:numPr>
          <w:ilvl w:val="0"/>
          <w:numId w:val="79"/>
        </w:numPr>
        <w:spacing w:line="360" w:lineRule="auto"/>
        <w:rPr>
          <w:color w:val="000000"/>
          <w:sz w:val="28"/>
          <w:szCs w:val="28"/>
        </w:rPr>
      </w:pPr>
      <w:r w:rsidRPr="007A0FD6">
        <w:rPr>
          <w:color w:val="000000"/>
          <w:sz w:val="28"/>
          <w:szCs w:val="28"/>
        </w:rPr>
        <w:t>планирование дальнейшей коррекционно-развивающей работы с детьми.</w:t>
      </w:r>
    </w:p>
    <w:p w14:paraId="0D63812D" w14:textId="77777777" w:rsidR="00976683" w:rsidRPr="007A0FD6" w:rsidRDefault="00976683" w:rsidP="007A0FD6">
      <w:pPr>
        <w:pStyle w:val="a6"/>
        <w:spacing w:line="360" w:lineRule="auto"/>
        <w:rPr>
          <w:color w:val="000000"/>
          <w:sz w:val="28"/>
          <w:szCs w:val="28"/>
        </w:rPr>
      </w:pPr>
      <w:r w:rsidRPr="007A0FD6">
        <w:rPr>
          <w:color w:val="000000"/>
          <w:sz w:val="28"/>
          <w:szCs w:val="28"/>
        </w:rPr>
        <w:t>Виды деятельности:</w:t>
      </w:r>
    </w:p>
    <w:p w14:paraId="3D5F460F" w14:textId="77777777" w:rsidR="007A0FD6" w:rsidRDefault="00976683" w:rsidP="007A0FD6">
      <w:pPr>
        <w:pStyle w:val="a6"/>
        <w:numPr>
          <w:ilvl w:val="0"/>
          <w:numId w:val="80"/>
        </w:numPr>
        <w:spacing w:line="360" w:lineRule="auto"/>
        <w:rPr>
          <w:color w:val="000000"/>
          <w:sz w:val="28"/>
          <w:szCs w:val="28"/>
        </w:rPr>
      </w:pPr>
      <w:r w:rsidRPr="007A0FD6">
        <w:rPr>
          <w:color w:val="000000"/>
          <w:sz w:val="28"/>
          <w:szCs w:val="28"/>
        </w:rPr>
        <w:t>наблюдение за детьми в ходе совместной деятель</w:t>
      </w:r>
      <w:r w:rsidR="007A0FD6">
        <w:rPr>
          <w:color w:val="000000"/>
          <w:sz w:val="28"/>
          <w:szCs w:val="28"/>
        </w:rPr>
        <w:t>ности, в режимных моментах</w:t>
      </w:r>
    </w:p>
    <w:p w14:paraId="0B0F7575" w14:textId="77777777" w:rsidR="00976683" w:rsidRPr="007A0FD6" w:rsidRDefault="00976683" w:rsidP="007A0FD6">
      <w:pPr>
        <w:pStyle w:val="a6"/>
        <w:numPr>
          <w:ilvl w:val="0"/>
          <w:numId w:val="80"/>
        </w:numPr>
        <w:spacing w:line="360" w:lineRule="auto"/>
        <w:rPr>
          <w:color w:val="000000"/>
          <w:sz w:val="28"/>
          <w:szCs w:val="28"/>
        </w:rPr>
      </w:pPr>
      <w:r w:rsidRPr="007A0FD6">
        <w:rPr>
          <w:sz w:val="28"/>
          <w:szCs w:val="28"/>
        </w:rPr>
        <w:t>беседы с родителями</w:t>
      </w:r>
      <w:r w:rsidR="007A0FD6">
        <w:rPr>
          <w:sz w:val="28"/>
          <w:szCs w:val="28"/>
        </w:rPr>
        <w:t>;</w:t>
      </w:r>
    </w:p>
    <w:p w14:paraId="6B19D255" w14:textId="77777777" w:rsidR="007A0FD6" w:rsidRPr="007A0FD6" w:rsidRDefault="007A0FD6" w:rsidP="007A0FD6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процедуры обследования</w:t>
      </w:r>
      <w:r w:rsidR="004D2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A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компонентов речевого развития ребенка;</w:t>
      </w:r>
    </w:p>
    <w:p w14:paraId="58A6F5FF" w14:textId="77777777" w:rsidR="007A0FD6" w:rsidRPr="007A0FD6" w:rsidRDefault="007A0FD6" w:rsidP="007A0FD6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индивидуальных речевых карт воспитанников;</w:t>
      </w:r>
    </w:p>
    <w:p w14:paraId="18381FDD" w14:textId="77777777" w:rsidR="007A0FD6" w:rsidRPr="007A0FD6" w:rsidRDefault="007A0FD6" w:rsidP="007A0FD6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перспективное и календарно-тематическое планирование коррекционно-образовательной работы.</w:t>
      </w:r>
    </w:p>
    <w:p w14:paraId="3C2B2E2A" w14:textId="77777777" w:rsidR="007A0FD6" w:rsidRPr="007A0FD6" w:rsidRDefault="007A0FD6" w:rsidP="007A0FD6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Коррекционно-развивающая работа с детьми:</w:t>
      </w:r>
    </w:p>
    <w:p w14:paraId="5F96C2AB" w14:textId="77777777" w:rsidR="007A0FD6" w:rsidRDefault="007A0FD6" w:rsidP="007A0FD6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создание условий, направленных на коррекцию речевого развития воспитанников и обеспечивающих достижение воспитанниками, имеющими нарушения речи уровня речевого развития, соответствующего возрастной норме, проведение индивидуальных и / или групповых </w:t>
      </w:r>
      <w:proofErr w:type="spellStart"/>
      <w:r w:rsidRPr="007A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7A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развивающих занятий</w:t>
      </w:r>
    </w:p>
    <w:p w14:paraId="35B709EA" w14:textId="77777777" w:rsidR="007A0FD6" w:rsidRPr="00B01576" w:rsidRDefault="007A0FD6" w:rsidP="007A0F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ступень обучения.</w:t>
      </w:r>
    </w:p>
    <w:p w14:paraId="4A043025" w14:textId="77777777" w:rsidR="007A0FD6" w:rsidRPr="00B01576" w:rsidRDefault="007A0FD6" w:rsidP="00B015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14:paraId="1DB7E8FD" w14:textId="77777777" w:rsidR="007A0FD6" w:rsidRPr="00B01576" w:rsidRDefault="007A0FD6" w:rsidP="002C13C4">
      <w:pPr>
        <w:pStyle w:val="a3"/>
        <w:numPr>
          <w:ilvl w:val="0"/>
          <w:numId w:val="8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речевого и неречевого негативизма у детей; формирование устойчивого эмоционального контакта с учителем-логопедом и со сверстниками, развитие положительного эмоционального отношения детей к занятиям.</w:t>
      </w:r>
    </w:p>
    <w:p w14:paraId="3371FAD1" w14:textId="77777777" w:rsidR="007A0FD6" w:rsidRPr="00B01576" w:rsidRDefault="007A0FD6" w:rsidP="00B01576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когнитивных предпосылок речевой деятельности, формирование речи во взаимосвязи с развитием восприятия, мышления, памяти, внимания;</w:t>
      </w:r>
    </w:p>
    <w:p w14:paraId="36AFF3A6" w14:textId="77777777" w:rsidR="007A0FD6" w:rsidRPr="00B01576" w:rsidRDefault="007A0FD6" w:rsidP="00B01576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окружающей действительности и познавательной активности детей;</w:t>
      </w:r>
    </w:p>
    <w:p w14:paraId="17230B56" w14:textId="77777777" w:rsidR="007A0FD6" w:rsidRPr="00B01576" w:rsidRDefault="007A0FD6" w:rsidP="00B01576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потребности в общении и формировании коммуникативных умений;</w:t>
      </w:r>
    </w:p>
    <w:p w14:paraId="3676A887" w14:textId="77777777" w:rsidR="007A0FD6" w:rsidRPr="00B01576" w:rsidRDefault="007A0FD6" w:rsidP="00B01576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взаимодействию с окружающими взрослыми и сверстниками;</w:t>
      </w:r>
    </w:p>
    <w:p w14:paraId="012C050F" w14:textId="77777777" w:rsidR="007A0FD6" w:rsidRPr="00B01576" w:rsidRDefault="007A0FD6" w:rsidP="00B01576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умению отражать в речи содержание выполненных действий;</w:t>
      </w:r>
    </w:p>
    <w:p w14:paraId="10CAC4E7" w14:textId="77777777" w:rsidR="007A0FD6" w:rsidRPr="00B01576" w:rsidRDefault="007A0FD6" w:rsidP="00B01576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элементарных общих речевых умений.</w:t>
      </w:r>
    </w:p>
    <w:p w14:paraId="4DF08B17" w14:textId="77777777" w:rsidR="007A0FD6" w:rsidRPr="00B01576" w:rsidRDefault="007A0FD6" w:rsidP="007A0FD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ступень обучения.</w:t>
      </w:r>
    </w:p>
    <w:p w14:paraId="2014C70A" w14:textId="77777777" w:rsidR="007A0FD6" w:rsidRPr="00B01576" w:rsidRDefault="007A0FD6" w:rsidP="00B015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14:paraId="582485FA" w14:textId="77777777" w:rsidR="007A0FD6" w:rsidRPr="00B01576" w:rsidRDefault="007A0FD6" w:rsidP="00B01576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произвольной мыслительной деятельности детей, формирование ее основных компонентов;</w:t>
      </w:r>
    </w:p>
    <w:p w14:paraId="0C349C45" w14:textId="77777777" w:rsidR="007A0FD6" w:rsidRPr="00B01576" w:rsidRDefault="007A0FD6" w:rsidP="00B01576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у детей заинтересованности в деятельности, формирование знаний достаточных для решения поставленных задач, а также навыка самоконтроля, </w:t>
      </w: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поддерживание положительного эмоционального состояния детей в течение всего занятия;</w:t>
      </w:r>
    </w:p>
    <w:p w14:paraId="595BAB60" w14:textId="77777777" w:rsidR="007A0FD6" w:rsidRPr="00B01576" w:rsidRDefault="007A0FD6" w:rsidP="00B01576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кинестетической и кинетической основы движений детей в процессе развития общей, ручной и артикуляционной моторики;</w:t>
      </w:r>
    </w:p>
    <w:p w14:paraId="2CCA7770" w14:textId="77777777" w:rsidR="007A0FD6" w:rsidRPr="00B01576" w:rsidRDefault="007A0FD6" w:rsidP="00B01576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детей понимать речь параллельно с расширением их представлений об окружающей действительности и формированием познавательной деятельности;</w:t>
      </w:r>
    </w:p>
    <w:p w14:paraId="6E54DD4D" w14:textId="77777777" w:rsidR="007A0FD6" w:rsidRPr="00B01576" w:rsidRDefault="007A0FD6" w:rsidP="00B01576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обогащение предметного, предикативного и адъективного словарного запаса </w:t>
      </w:r>
      <w:proofErr w:type="spellStart"/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импрессивной</w:t>
      </w:r>
      <w:proofErr w:type="spellEnd"/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экспрессивной речи в ономасиологическом (обращается внимание на название объекта) и семасиологическом (обращается внимание на семантику слов) аспектах;</w:t>
      </w:r>
    </w:p>
    <w:p w14:paraId="48BAB61A" w14:textId="77777777" w:rsidR="007A0FD6" w:rsidRPr="00B01576" w:rsidRDefault="007A0FD6" w:rsidP="00B01576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грамматических стереотипов словоизменения и словообразования в </w:t>
      </w:r>
      <w:proofErr w:type="spellStart"/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импрессивной</w:t>
      </w:r>
      <w:proofErr w:type="spellEnd"/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экспрессивной речи;</w:t>
      </w:r>
    </w:p>
    <w:p w14:paraId="3DE8E946" w14:textId="77777777" w:rsidR="007A0FD6" w:rsidRPr="00B01576" w:rsidRDefault="007A0FD6" w:rsidP="00B01576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синтаксических стереотипов и работа над усвоением синтаксических связей в составе предложения;</w:t>
      </w:r>
    </w:p>
    <w:p w14:paraId="2B49F680" w14:textId="77777777" w:rsidR="007A0FD6" w:rsidRPr="00B01576" w:rsidRDefault="007A0FD6" w:rsidP="00B01576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возможностей участия детей в диалоге, формирование монологической речи;</w:t>
      </w:r>
    </w:p>
    <w:p w14:paraId="4F825EB2" w14:textId="77777777" w:rsidR="007A0FD6" w:rsidRPr="00B01576" w:rsidRDefault="007A0FD6" w:rsidP="00B01576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включать в повествование элементы описания действующих лиц, предметов, природы, соблюдая последовательность рассказывания;</w:t>
      </w:r>
    </w:p>
    <w:p w14:paraId="5777B678" w14:textId="77777777" w:rsidR="007A0FD6" w:rsidRPr="00B01576" w:rsidRDefault="007A0FD6" w:rsidP="00B01576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нарушений дыхательных и голосовых функций;</w:t>
      </w:r>
    </w:p>
    <w:p w14:paraId="269FF156" w14:textId="77777777" w:rsidR="007A0FD6" w:rsidRPr="00B01576" w:rsidRDefault="007A0FD6" w:rsidP="00B01576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последующего формирования функций фонематической стороны;</w:t>
      </w:r>
    </w:p>
    <w:p w14:paraId="60FA3E9E" w14:textId="77777777" w:rsidR="007A0FD6" w:rsidRPr="00B01576" w:rsidRDefault="007A0FD6" w:rsidP="00B01576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нарушений фонетической стороны речи, развитие фонематических процессов.</w:t>
      </w:r>
    </w:p>
    <w:p w14:paraId="7B410D16" w14:textId="77777777" w:rsidR="007A0FD6" w:rsidRPr="00B01576" w:rsidRDefault="007A0FD6" w:rsidP="00B0157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ступень обучения.</w:t>
      </w:r>
    </w:p>
    <w:p w14:paraId="099FEF18" w14:textId="77777777" w:rsidR="007A0FD6" w:rsidRPr="00B01576" w:rsidRDefault="007A0FD6" w:rsidP="00B01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14:paraId="57A426FC" w14:textId="77777777" w:rsidR="007A0FD6" w:rsidRPr="00B01576" w:rsidRDefault="007A0FD6" w:rsidP="002C13C4">
      <w:pPr>
        <w:pStyle w:val="a3"/>
        <w:numPr>
          <w:ilvl w:val="0"/>
          <w:numId w:val="8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процессов слухового и зрительного восприятия, внимания, памяти, мыслительных операций анализа, синтеза, сравнения, обобщения, классификации;</w:t>
      </w:r>
    </w:p>
    <w:p w14:paraId="4F788563" w14:textId="77777777" w:rsidR="007A0FD6" w:rsidRPr="00B01576" w:rsidRDefault="007A0FD6" w:rsidP="00B01576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общей, ручной, артикуляционной моторики;</w:t>
      </w:r>
    </w:p>
    <w:p w14:paraId="5DA1F9C2" w14:textId="77777777" w:rsidR="007A0FD6" w:rsidRPr="00B01576" w:rsidRDefault="007A0FD6" w:rsidP="00B01576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объема </w:t>
      </w:r>
      <w:proofErr w:type="spellStart"/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импрессивной</w:t>
      </w:r>
      <w:proofErr w:type="spellEnd"/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экспрессивной речи и уточнение предметного (существительные), предикативного (глаголы) и адъективного (прилагательные) </w:t>
      </w: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компонентов словаря, формирование семантической структуры слова, организация семантических полей;</w:t>
      </w:r>
    </w:p>
    <w:p w14:paraId="29F77CAB" w14:textId="77777777" w:rsidR="007A0FD6" w:rsidRPr="00B01576" w:rsidRDefault="007A0FD6" w:rsidP="00B01576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восприятия, дифференциации и навыков употребления детьми грамматических форм слова и словообразовательных моделей, различных типов синтаксических конструкций;</w:t>
      </w:r>
    </w:p>
    <w:p w14:paraId="167662E6" w14:textId="77777777" w:rsidR="007A0FD6" w:rsidRPr="00B01576" w:rsidRDefault="007A0FD6" w:rsidP="00B01576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навыков связной речи детей;</w:t>
      </w:r>
    </w:p>
    <w:p w14:paraId="56BCBC90" w14:textId="77777777" w:rsidR="007A0FD6" w:rsidRPr="00B01576" w:rsidRDefault="007A0FD6" w:rsidP="00B01576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нарушений фонетической стороны речи, развитие фонематических процессов;</w:t>
      </w:r>
    </w:p>
    <w:p w14:paraId="219AC432" w14:textId="77777777" w:rsidR="007A0FD6" w:rsidRPr="00B01576" w:rsidRDefault="007A0FD6" w:rsidP="007A0FD6">
      <w:pPr>
        <w:pStyle w:val="a3"/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мотивации детей к школьному обучению, обучение их основам грамоты.</w:t>
      </w:r>
    </w:p>
    <w:p w14:paraId="49656A83" w14:textId="77777777" w:rsidR="007A0FD6" w:rsidRPr="00B01576" w:rsidRDefault="007A0FD6" w:rsidP="00B0157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родителями:</w:t>
      </w:r>
    </w:p>
    <w:p w14:paraId="52B3EDD8" w14:textId="77777777" w:rsidR="00B01576" w:rsidRPr="00B01576" w:rsidRDefault="007A0FD6" w:rsidP="00B01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создание единого образовательного пространства «детский сад-семья». </w:t>
      </w:r>
    </w:p>
    <w:p w14:paraId="5BB85188" w14:textId="77777777" w:rsidR="007A0FD6" w:rsidRPr="00B01576" w:rsidRDefault="007A0FD6" w:rsidP="00381ED9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14:paraId="491CB4FC" w14:textId="77777777" w:rsidR="007A0FD6" w:rsidRPr="00B01576" w:rsidRDefault="007A0FD6" w:rsidP="00381ED9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педагогических компетенций родителей;</w:t>
      </w:r>
    </w:p>
    <w:p w14:paraId="6D57F492" w14:textId="77777777" w:rsidR="007A0FD6" w:rsidRPr="00B01576" w:rsidRDefault="007A0FD6" w:rsidP="00381ED9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обобщение лучшего опыта семейного воспитания;</w:t>
      </w:r>
    </w:p>
    <w:p w14:paraId="624E7AC0" w14:textId="77777777" w:rsidR="007A0FD6" w:rsidRPr="00B01576" w:rsidRDefault="007A0FD6" w:rsidP="00381ED9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родителей к участию в жизни дошкольного отделения через поиск и внедрение наиболее эффективных форм работы.</w:t>
      </w:r>
    </w:p>
    <w:p w14:paraId="77C7FF5F" w14:textId="77777777" w:rsidR="007A0FD6" w:rsidRPr="00B01576" w:rsidRDefault="007A0FD6" w:rsidP="00B0157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деятельности:</w:t>
      </w:r>
    </w:p>
    <w:p w14:paraId="4E9CE7BB" w14:textId="77777777" w:rsidR="007A0FD6" w:rsidRPr="00B01576" w:rsidRDefault="007A0FD6" w:rsidP="00381E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Информационно-аналитическое направление:</w:t>
      </w:r>
    </w:p>
    <w:p w14:paraId="7472D376" w14:textId="77777777" w:rsidR="007A0FD6" w:rsidRPr="00B01576" w:rsidRDefault="007A0FD6" w:rsidP="00381ED9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анкетирование;</w:t>
      </w:r>
    </w:p>
    <w:p w14:paraId="74275099" w14:textId="77777777" w:rsidR="007A0FD6" w:rsidRPr="00B01576" w:rsidRDefault="007A0FD6" w:rsidP="00381ED9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наблюдение.</w:t>
      </w:r>
    </w:p>
    <w:p w14:paraId="234BEBCE" w14:textId="77777777" w:rsidR="007A0FD6" w:rsidRPr="00B01576" w:rsidRDefault="007A0FD6" w:rsidP="00381ED9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направление:</w:t>
      </w:r>
    </w:p>
    <w:p w14:paraId="32A1F8CE" w14:textId="77777777" w:rsidR="007A0FD6" w:rsidRPr="00B01576" w:rsidRDefault="007A0FD6" w:rsidP="00381ED9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собрания;</w:t>
      </w:r>
    </w:p>
    <w:p w14:paraId="0AD2CECE" w14:textId="77777777" w:rsidR="007A0FD6" w:rsidRPr="00B01576" w:rsidRDefault="007A0FD6" w:rsidP="00381ED9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консультации;</w:t>
      </w:r>
    </w:p>
    <w:p w14:paraId="545471C0" w14:textId="77777777" w:rsidR="007A0FD6" w:rsidRPr="00B01576" w:rsidRDefault="007A0FD6" w:rsidP="00381ED9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занятия;</w:t>
      </w:r>
    </w:p>
    <w:p w14:paraId="469CC670" w14:textId="77777777" w:rsidR="007A0FD6" w:rsidRPr="00B01576" w:rsidRDefault="007A0FD6" w:rsidP="00381ED9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открытых дверей;</w:t>
      </w:r>
    </w:p>
    <w:p w14:paraId="0775A1EA" w14:textId="77777777" w:rsidR="007A0FD6" w:rsidRPr="00B01576" w:rsidRDefault="007A0FD6" w:rsidP="00381ED9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мастер-классы;</w:t>
      </w:r>
    </w:p>
    <w:p w14:paraId="46D13EB6" w14:textId="77777777" w:rsidR="007A0FD6" w:rsidRPr="00B01576" w:rsidRDefault="007A0FD6" w:rsidP="00381ED9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семинары;</w:t>
      </w:r>
    </w:p>
    <w:p w14:paraId="645FA880" w14:textId="77777777" w:rsidR="007A0FD6" w:rsidRPr="00B01576" w:rsidRDefault="007A0FD6" w:rsidP="00B01576">
      <w:pPr>
        <w:pStyle w:val="a3"/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деятельность;</w:t>
      </w:r>
    </w:p>
    <w:p w14:paraId="44D03547" w14:textId="77777777" w:rsidR="007A0FD6" w:rsidRPr="00B01576" w:rsidRDefault="007A0FD6" w:rsidP="00B015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Наглядно- информационное направление:</w:t>
      </w:r>
    </w:p>
    <w:p w14:paraId="0298CB86" w14:textId="77777777" w:rsidR="007A0FD6" w:rsidRPr="00B01576" w:rsidRDefault="007A0FD6" w:rsidP="002C13C4">
      <w:pPr>
        <w:pStyle w:val="a3"/>
        <w:numPr>
          <w:ilvl w:val="0"/>
          <w:numId w:val="8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уголки;</w:t>
      </w:r>
    </w:p>
    <w:p w14:paraId="3AC48848" w14:textId="77777777" w:rsidR="007A0FD6" w:rsidRPr="00B01576" w:rsidRDefault="007A0FD6" w:rsidP="00B01576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папки-передвижки;</w:t>
      </w:r>
    </w:p>
    <w:p w14:paraId="20ACF945" w14:textId="77777777" w:rsidR="00B01576" w:rsidRPr="00B01576" w:rsidRDefault="00B01576" w:rsidP="00B015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Досуговое направление:</w:t>
      </w:r>
    </w:p>
    <w:p w14:paraId="26E37EA5" w14:textId="77777777" w:rsidR="00B01576" w:rsidRPr="00B01576" w:rsidRDefault="00B01576" w:rsidP="00B01576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работ;</w:t>
      </w:r>
    </w:p>
    <w:p w14:paraId="007E4AB9" w14:textId="77777777" w:rsidR="00B01576" w:rsidRPr="00B01576" w:rsidRDefault="00B01576" w:rsidP="00B01576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субботники;</w:t>
      </w:r>
    </w:p>
    <w:p w14:paraId="08055954" w14:textId="77777777" w:rsidR="00B01576" w:rsidRPr="00B01576" w:rsidRDefault="00B01576" w:rsidP="00B01576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праздники;</w:t>
      </w:r>
    </w:p>
    <w:p w14:paraId="50408EE2" w14:textId="77777777" w:rsidR="00B01576" w:rsidRPr="00B01576" w:rsidRDefault="00B01576" w:rsidP="00B01576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досуги.</w:t>
      </w:r>
    </w:p>
    <w:p w14:paraId="57B64F40" w14:textId="77777777" w:rsidR="00B01576" w:rsidRPr="00B01576" w:rsidRDefault="00B01576" w:rsidP="00B01576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УОО:</w:t>
      </w:r>
    </w:p>
    <w:p w14:paraId="080B3600" w14:textId="77777777" w:rsidR="00B01576" w:rsidRPr="00B01576" w:rsidRDefault="00B01576" w:rsidP="00B015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повышение эффективности коррекционно-развивающей работы посредством оптимизации организационных и содержательных аспектов деятельности воспитателей и специалистов психолого-педагогического сопровождения дошкольного отделения.</w:t>
      </w:r>
    </w:p>
    <w:p w14:paraId="3123591F" w14:textId="77777777" w:rsidR="00B01576" w:rsidRPr="00B01576" w:rsidRDefault="00B01576" w:rsidP="00B015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14:paraId="341EB9CD" w14:textId="77777777" w:rsidR="00B01576" w:rsidRPr="00B01576" w:rsidRDefault="00B01576" w:rsidP="00B01576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 педагогическим коллективом по решению актуальных проблем воспитанников, в рамках </w:t>
      </w:r>
      <w:proofErr w:type="spellStart"/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9CAC883" w14:textId="77777777" w:rsidR="00B01576" w:rsidRPr="00B01576" w:rsidRDefault="00B01576" w:rsidP="00B01576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 дополнительной </w:t>
      </w:r>
      <w:proofErr w:type="spellStart"/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информции</w:t>
      </w:r>
      <w:proofErr w:type="spellEnd"/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особенностях развития и особых потребностях воспитанников группы;</w:t>
      </w:r>
    </w:p>
    <w:p w14:paraId="137B17AB" w14:textId="77777777" w:rsidR="00B01576" w:rsidRPr="00B01576" w:rsidRDefault="00B01576" w:rsidP="00B01576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профессионального уровня в вопросах развития познавательного развития и речи.</w:t>
      </w:r>
    </w:p>
    <w:p w14:paraId="7447B8EF" w14:textId="77777777" w:rsidR="00B01576" w:rsidRPr="00B01576" w:rsidRDefault="00B01576" w:rsidP="00B015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деятельности:</w:t>
      </w:r>
    </w:p>
    <w:p w14:paraId="7E8EA367" w14:textId="77777777" w:rsidR="00B01576" w:rsidRPr="00B01576" w:rsidRDefault="00B01576" w:rsidP="00B01576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плановых и внеплановых заседаниях </w:t>
      </w:r>
      <w:proofErr w:type="spellStart"/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11FACEA" w14:textId="77777777" w:rsidR="00B01576" w:rsidRPr="00B01576" w:rsidRDefault="00B01576" w:rsidP="00B01576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психолого-педагогические совещания, педагогические советы;</w:t>
      </w:r>
    </w:p>
    <w:p w14:paraId="773968A4" w14:textId="77777777" w:rsidR="00B01576" w:rsidRPr="00B01576" w:rsidRDefault="00B01576" w:rsidP="00B01576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со специалистами по вопросам развития речи, познавательного развития, социально-личностного развития;</w:t>
      </w:r>
    </w:p>
    <w:p w14:paraId="70706166" w14:textId="77777777" w:rsidR="00B01576" w:rsidRPr="00B01576" w:rsidRDefault="00B01576" w:rsidP="00B01576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интегрированные занятия;</w:t>
      </w:r>
    </w:p>
    <w:p w14:paraId="22556FC8" w14:textId="77777777" w:rsidR="00B01576" w:rsidRPr="00B01576" w:rsidRDefault="00B01576" w:rsidP="00B01576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семинары-практикум;</w:t>
      </w:r>
    </w:p>
    <w:p w14:paraId="42AE0A85" w14:textId="77777777" w:rsidR="00B01576" w:rsidRPr="00B01576" w:rsidRDefault="00B01576" w:rsidP="00B01576">
      <w:pPr>
        <w:pStyle w:val="a3"/>
        <w:numPr>
          <w:ilvl w:val="0"/>
          <w:numId w:val="8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тетради взаимосвязи со специалистами.</w:t>
      </w:r>
    </w:p>
    <w:p w14:paraId="29D6795E" w14:textId="77777777" w:rsidR="00381ED9" w:rsidRDefault="00381ED9" w:rsidP="00B01576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3.6.Содержание работы учителя-дефектолога </w:t>
      </w:r>
    </w:p>
    <w:p w14:paraId="23FAD7F4" w14:textId="77777777" w:rsidR="00381ED9" w:rsidRPr="00381ED9" w:rsidRDefault="00381ED9" w:rsidP="00381ED9">
      <w:pPr>
        <w:pStyle w:val="a6"/>
        <w:spacing w:line="360" w:lineRule="auto"/>
        <w:rPr>
          <w:color w:val="000000"/>
          <w:sz w:val="28"/>
          <w:szCs w:val="28"/>
        </w:rPr>
      </w:pPr>
      <w:r w:rsidRPr="00381ED9">
        <w:rPr>
          <w:color w:val="000000"/>
          <w:sz w:val="28"/>
          <w:szCs w:val="28"/>
        </w:rPr>
        <w:t>Диагностическое направление:</w:t>
      </w:r>
    </w:p>
    <w:p w14:paraId="693B6615" w14:textId="77777777" w:rsidR="00381ED9" w:rsidRPr="00381ED9" w:rsidRDefault="00381ED9" w:rsidP="00381E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выявление трудностей формирования умений и навыков, условий их преодоления.</w:t>
      </w:r>
    </w:p>
    <w:p w14:paraId="26C8278B" w14:textId="77777777" w:rsidR="00381ED9" w:rsidRPr="00381ED9" w:rsidRDefault="00381ED9" w:rsidP="00381E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Диагностическое направление осуществляется на первичной диагностике и при динамическом изучении.</w:t>
      </w:r>
    </w:p>
    <w:p w14:paraId="67A1D942" w14:textId="77777777" w:rsidR="00381ED9" w:rsidRPr="00381ED9" w:rsidRDefault="00381ED9" w:rsidP="00381E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диагностика, направленная на определение уровня актуального развития и «зоны ближайшего развития» ребенка, причин и механизмов трудностей в обучении, выявление детей, нуждающихся в специализированной помощи.</w:t>
      </w:r>
    </w:p>
    <w:p w14:paraId="4718AA0B" w14:textId="77777777" w:rsidR="00381ED9" w:rsidRPr="00381ED9" w:rsidRDefault="00381ED9" w:rsidP="00381E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исследования происходит:</w:t>
      </w:r>
    </w:p>
    <w:p w14:paraId="18404582" w14:textId="77777777" w:rsidR="00381ED9" w:rsidRDefault="00381ED9" w:rsidP="002C13C4">
      <w:pPr>
        <w:pStyle w:val="a3"/>
        <w:numPr>
          <w:ilvl w:val="0"/>
          <w:numId w:val="8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детей на группы подгруппы по ведущему нарушению,</w:t>
      </w:r>
    </w:p>
    <w:p w14:paraId="74B75A13" w14:textId="77777777" w:rsidR="00381ED9" w:rsidRPr="00381ED9" w:rsidRDefault="00381ED9" w:rsidP="002C13C4">
      <w:pPr>
        <w:pStyle w:val="a3"/>
        <w:numPr>
          <w:ilvl w:val="0"/>
          <w:numId w:val="8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оптимальных условий индивидуального развития,</w:t>
      </w:r>
    </w:p>
    <w:p w14:paraId="3907808A" w14:textId="77777777" w:rsidR="00381ED9" w:rsidRPr="00381ED9" w:rsidRDefault="00381ED9" w:rsidP="002C13C4">
      <w:pPr>
        <w:pStyle w:val="a3"/>
        <w:numPr>
          <w:ilvl w:val="0"/>
          <w:numId w:val="8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детей, нуждающихся в индивидуальных занятиях.</w:t>
      </w:r>
    </w:p>
    <w:p w14:paraId="6FDB0EDD" w14:textId="77777777" w:rsidR="00381ED9" w:rsidRPr="00381ED9" w:rsidRDefault="00381ED9" w:rsidP="00381E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первичной диагностики оформляются протокол и заключение на воспитанника.</w:t>
      </w:r>
    </w:p>
    <w:p w14:paraId="41D6213B" w14:textId="77777777" w:rsidR="00381ED9" w:rsidRPr="00381ED9" w:rsidRDefault="00381ED9" w:rsidP="00381E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Динамическое изучение воспитанников ДО проводится с целью отслеживания динамики развития ребенка, определения соответствия выбранных форм, приемов, методов обучения уровню развития ребенка.</w:t>
      </w:r>
    </w:p>
    <w:p w14:paraId="4EC5B278" w14:textId="77777777" w:rsidR="00381ED9" w:rsidRPr="00381ED9" w:rsidRDefault="00381ED9" w:rsidP="00381E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динамического изучения также решается задача дифференциации сходных состояний нарушения развития.</w:t>
      </w:r>
    </w:p>
    <w:p w14:paraId="115C7DDD" w14:textId="77777777" w:rsidR="00381ED9" w:rsidRPr="00381ED9" w:rsidRDefault="00381ED9" w:rsidP="00381E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Динамическое изучение проводится не менее двух раз в году (сентябрь-май). Результаты обсуждаются на заседании </w:t>
      </w:r>
      <w:proofErr w:type="spellStart"/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оформляются в виде дефектологичес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представления на учащегося.</w:t>
      </w:r>
    </w:p>
    <w:p w14:paraId="245539B7" w14:textId="77777777" w:rsidR="00381ED9" w:rsidRPr="00381ED9" w:rsidRDefault="00381ED9" w:rsidP="00381E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Этапная диагностика. Данный вид диагностики необходим для констатации результативности и определения эффективности коррекционного воздействия на развитие учебно-познавательной деятельности детей, посещающих занятия учителя-дефектолога.</w:t>
      </w:r>
    </w:p>
    <w:p w14:paraId="7493DE52" w14:textId="77777777" w:rsidR="00381ED9" w:rsidRPr="00381ED9" w:rsidRDefault="00381ED9" w:rsidP="00381E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Текущая диагностика направлена на обследование возможностей воспитанников запросу родителей (лиц их заменяющих), педагогов и других специалистов. Данный вид деятельности проводится на протяжении учебного года, по мере необходимости.</w:t>
      </w:r>
    </w:p>
    <w:p w14:paraId="67C4DC82" w14:textId="77777777" w:rsidR="00381ED9" w:rsidRPr="00381ED9" w:rsidRDefault="00381ED9" w:rsidP="00381E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деятельности:</w:t>
      </w:r>
    </w:p>
    <w:p w14:paraId="064C56A6" w14:textId="77777777" w:rsidR="00381ED9" w:rsidRPr="00381ED9" w:rsidRDefault="00381ED9" w:rsidP="002C13C4">
      <w:pPr>
        <w:pStyle w:val="a3"/>
        <w:numPr>
          <w:ilvl w:val="0"/>
          <w:numId w:val="8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детьми в ходе совместной деятельности, в режимных моментах;</w:t>
      </w:r>
    </w:p>
    <w:p w14:paraId="39A4D59A" w14:textId="77777777" w:rsidR="00381ED9" w:rsidRPr="00381ED9" w:rsidRDefault="00381ED9" w:rsidP="002C13C4">
      <w:pPr>
        <w:pStyle w:val="a3"/>
        <w:numPr>
          <w:ilvl w:val="0"/>
          <w:numId w:val="8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родителями;</w:t>
      </w:r>
    </w:p>
    <w:p w14:paraId="03A350BD" w14:textId="77777777" w:rsidR="00381ED9" w:rsidRPr="00381ED9" w:rsidRDefault="00381ED9" w:rsidP="002C13C4">
      <w:pPr>
        <w:pStyle w:val="a3"/>
        <w:numPr>
          <w:ilvl w:val="0"/>
          <w:numId w:val="8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процедуры обследования</w:t>
      </w:r>
      <w:r w:rsidR="004D2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компонентов познавательного развития ребенка;</w:t>
      </w:r>
    </w:p>
    <w:p w14:paraId="2B5D0355" w14:textId="77777777" w:rsidR="00381ED9" w:rsidRPr="00381ED9" w:rsidRDefault="00381ED9" w:rsidP="002C13C4">
      <w:pPr>
        <w:pStyle w:val="a3"/>
        <w:numPr>
          <w:ilvl w:val="0"/>
          <w:numId w:val="8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индивидуальных карт воспитанников;</w:t>
      </w:r>
    </w:p>
    <w:p w14:paraId="2A558ED9" w14:textId="77777777" w:rsidR="00381ED9" w:rsidRPr="00381ED9" w:rsidRDefault="00381ED9" w:rsidP="002C13C4">
      <w:pPr>
        <w:pStyle w:val="a3"/>
        <w:numPr>
          <w:ilvl w:val="0"/>
          <w:numId w:val="8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перспективное и календарно-тематическое планирование коррекционно-образовательной работы.</w:t>
      </w:r>
    </w:p>
    <w:p w14:paraId="2F55F2CD" w14:textId="77777777" w:rsidR="00381ED9" w:rsidRPr="00381ED9" w:rsidRDefault="00381ED9" w:rsidP="00381E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Коррекционно-развивающая работа с детьми:</w:t>
      </w:r>
    </w:p>
    <w:p w14:paraId="0F505F65" w14:textId="77777777" w:rsidR="00381ED9" w:rsidRDefault="00381ED9" w:rsidP="00381E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14:paraId="19684CA8" w14:textId="77777777" w:rsidR="00381ED9" w:rsidRPr="00381ED9" w:rsidRDefault="00381ED9" w:rsidP="002C13C4">
      <w:pPr>
        <w:pStyle w:val="a3"/>
        <w:numPr>
          <w:ilvl w:val="0"/>
          <w:numId w:val="8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эмоционально-волевой, двигательной, познавательной сферы;</w:t>
      </w:r>
    </w:p>
    <w:p w14:paraId="51518DE4" w14:textId="77777777" w:rsidR="00381ED9" w:rsidRPr="00381ED9" w:rsidRDefault="00381ED9" w:rsidP="002C13C4">
      <w:pPr>
        <w:pStyle w:val="a3"/>
        <w:numPr>
          <w:ilvl w:val="0"/>
          <w:numId w:val="8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позитивных качеств личности ребенка;</w:t>
      </w:r>
    </w:p>
    <w:p w14:paraId="40BD3AE5" w14:textId="77777777" w:rsidR="00381ED9" w:rsidRDefault="00381ED9" w:rsidP="002C13C4">
      <w:pPr>
        <w:pStyle w:val="a3"/>
        <w:numPr>
          <w:ilvl w:val="0"/>
          <w:numId w:val="8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детей к обучению на следующей ступени образования</w:t>
      </w:r>
    </w:p>
    <w:p w14:paraId="36893F94" w14:textId="77777777" w:rsidR="00381ED9" w:rsidRPr="00381ED9" w:rsidRDefault="00381ED9" w:rsidP="002C13C4">
      <w:pPr>
        <w:pStyle w:val="a3"/>
        <w:numPr>
          <w:ilvl w:val="0"/>
          <w:numId w:val="8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индивидуальных и / или групповых </w:t>
      </w:r>
      <w:proofErr w:type="spellStart"/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развивающих занятий</w:t>
      </w:r>
    </w:p>
    <w:p w14:paraId="4A58E92E" w14:textId="77777777" w:rsidR="00381ED9" w:rsidRPr="00381ED9" w:rsidRDefault="00381ED9" w:rsidP="00381E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образовательной деятельности:</w:t>
      </w:r>
    </w:p>
    <w:p w14:paraId="4FF67070" w14:textId="77777777" w:rsidR="00381ED9" w:rsidRPr="00381ED9" w:rsidRDefault="00381ED9" w:rsidP="00381E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развивать у детей интерес к окружающему миру, стимулировать развитие познавательной активности;</w:t>
      </w:r>
    </w:p>
    <w:p w14:paraId="3C4453A7" w14:textId="77777777" w:rsidR="00381ED9" w:rsidRPr="00381ED9" w:rsidRDefault="00381ED9" w:rsidP="00381E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развивать познавательные процессы и функции: восприятие, внимание, память, мышление;</w:t>
      </w:r>
    </w:p>
    <w:p w14:paraId="2449F4C7" w14:textId="77777777" w:rsidR="00381ED9" w:rsidRPr="00381ED9" w:rsidRDefault="00381ED9" w:rsidP="00381E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развивать элементарную наблюдательность детей, их желание и умение наблюдать за изменениями, происходящими в окружающем мире;</w:t>
      </w:r>
    </w:p>
    <w:p w14:paraId="4440383B" w14:textId="77777777" w:rsidR="00381ED9" w:rsidRPr="00381ED9" w:rsidRDefault="00381ED9" w:rsidP="00381E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учить устанавливать причинно-следственные связи;</w:t>
      </w:r>
    </w:p>
    <w:p w14:paraId="6EBA0347" w14:textId="77777777" w:rsidR="00381ED9" w:rsidRPr="00381ED9" w:rsidRDefault="00381ED9" w:rsidP="00381E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развивать сенсорно-перцептивные способности детей;</w:t>
      </w:r>
    </w:p>
    <w:p w14:paraId="711C9E72" w14:textId="77777777" w:rsidR="00381ED9" w:rsidRPr="00381ED9" w:rsidRDefault="00381ED9" w:rsidP="00381E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закреплять умение детей определять пространственное расположение предметов относительно себя, ориентироваться на листе бумаги;</w:t>
      </w:r>
    </w:p>
    <w:p w14:paraId="71F76BBB" w14:textId="77777777" w:rsidR="00381ED9" w:rsidRPr="00381ED9" w:rsidRDefault="00381ED9" w:rsidP="00381E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продолжать формировать элементарные математические представления;</w:t>
      </w:r>
    </w:p>
    <w:p w14:paraId="3BECC990" w14:textId="77777777" w:rsidR="00381ED9" w:rsidRPr="00381ED9" w:rsidRDefault="00381ED9" w:rsidP="00381E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развивать мелкую моторику, координацию обеих рук, зрительно-двигательную координацию детей;</w:t>
      </w:r>
    </w:p>
    <w:p w14:paraId="05FD710F" w14:textId="77777777" w:rsidR="00381ED9" w:rsidRPr="00381ED9" w:rsidRDefault="00381ED9" w:rsidP="00381E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повышать речевую активность детей, развивать коммуникативную функцию их речи на занятиях, в играх, в бытовых ситуациях, стимулировать детей к общению с взрослыми и сверстниками;</w:t>
      </w:r>
    </w:p>
    <w:p w14:paraId="66E6F475" w14:textId="77777777" w:rsidR="00381ED9" w:rsidRPr="00381ED9" w:rsidRDefault="00381ED9" w:rsidP="00381E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учить детей элементарным операциям внутреннего программирования с опорой на реальные действия на вербальном и невербальном уровнях;</w:t>
      </w:r>
    </w:p>
    <w:p w14:paraId="453D2C8E" w14:textId="77777777" w:rsidR="00381ED9" w:rsidRPr="00381ED9" w:rsidRDefault="00381ED9" w:rsidP="00381E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продолжать учить детей элементарному планированию, выполняя какие- либо действия с помощью взрослого и самостоятельно;</w:t>
      </w:r>
    </w:p>
    <w:p w14:paraId="56E32DAF" w14:textId="77777777" w:rsidR="00381ED9" w:rsidRPr="00381ED9" w:rsidRDefault="00381ED9" w:rsidP="00381E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обогащать и совершенствовать умения детей играть с предметными и образными игрушками, развивать способность детей брать на себя роль и действовать в соответствии с нею, закреплять умение детей играть совместно с взрослым и сверстниками в различные игры;</w:t>
      </w:r>
    </w:p>
    <w:p w14:paraId="645C7434" w14:textId="77777777" w:rsidR="00381ED9" w:rsidRPr="00381ED9" w:rsidRDefault="00381ED9" w:rsidP="00381E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стимулировать развитие эмоционально-волевой сферы детей.</w:t>
      </w:r>
    </w:p>
    <w:p w14:paraId="49E2E2BB" w14:textId="77777777" w:rsidR="00381ED9" w:rsidRPr="00381ED9" w:rsidRDefault="00381ED9" w:rsidP="00381E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родителями.</w:t>
      </w:r>
    </w:p>
    <w:p w14:paraId="2020F2BB" w14:textId="77777777" w:rsidR="00381ED9" w:rsidRPr="00381ED9" w:rsidRDefault="00381ED9" w:rsidP="00381E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создание единого образовательного пространства «детский сад- семья».</w:t>
      </w:r>
    </w:p>
    <w:p w14:paraId="2B0CBEC2" w14:textId="77777777" w:rsidR="00381ED9" w:rsidRPr="00381ED9" w:rsidRDefault="00381ED9" w:rsidP="00381E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14:paraId="22FEF59D" w14:textId="77777777" w:rsidR="00381ED9" w:rsidRPr="00381ED9" w:rsidRDefault="00381ED9" w:rsidP="002C13C4">
      <w:pPr>
        <w:pStyle w:val="a3"/>
        <w:numPr>
          <w:ilvl w:val="0"/>
          <w:numId w:val="8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педагогических компетенций родителей;</w:t>
      </w:r>
    </w:p>
    <w:p w14:paraId="2A215969" w14:textId="77777777" w:rsidR="00381ED9" w:rsidRPr="00381ED9" w:rsidRDefault="00381ED9" w:rsidP="002C13C4">
      <w:pPr>
        <w:pStyle w:val="a3"/>
        <w:numPr>
          <w:ilvl w:val="0"/>
          <w:numId w:val="8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родителей к работе по развитию познавательной, коммуникативной сферы через поиск и внедрение наиболее эффективных форм работы.</w:t>
      </w:r>
    </w:p>
    <w:p w14:paraId="5C6FCEA9" w14:textId="77777777" w:rsidR="00381ED9" w:rsidRPr="00381ED9" w:rsidRDefault="00381ED9" w:rsidP="00381E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деятельности:</w:t>
      </w:r>
    </w:p>
    <w:p w14:paraId="4858081B" w14:textId="77777777" w:rsidR="00381ED9" w:rsidRPr="00381ED9" w:rsidRDefault="00381ED9" w:rsidP="00381E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Информационно-аналитическое направление:</w:t>
      </w:r>
    </w:p>
    <w:p w14:paraId="743BBE0F" w14:textId="77777777" w:rsidR="00381ED9" w:rsidRPr="00381ED9" w:rsidRDefault="00381ED9" w:rsidP="002C13C4">
      <w:pPr>
        <w:pStyle w:val="a3"/>
        <w:numPr>
          <w:ilvl w:val="0"/>
          <w:numId w:val="8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анкетирование;</w:t>
      </w:r>
    </w:p>
    <w:p w14:paraId="32F745E1" w14:textId="77777777" w:rsidR="00381ED9" w:rsidRPr="00381ED9" w:rsidRDefault="00381ED9" w:rsidP="002C13C4">
      <w:pPr>
        <w:pStyle w:val="a3"/>
        <w:numPr>
          <w:ilvl w:val="0"/>
          <w:numId w:val="8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наблюдение.</w:t>
      </w:r>
    </w:p>
    <w:p w14:paraId="5340891A" w14:textId="77777777" w:rsidR="00381ED9" w:rsidRPr="00381ED9" w:rsidRDefault="00381ED9" w:rsidP="00381E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направление:</w:t>
      </w:r>
    </w:p>
    <w:p w14:paraId="6DD88568" w14:textId="77777777" w:rsidR="00381ED9" w:rsidRPr="00381ED9" w:rsidRDefault="00381ED9" w:rsidP="002C13C4">
      <w:pPr>
        <w:pStyle w:val="a3"/>
        <w:numPr>
          <w:ilvl w:val="0"/>
          <w:numId w:val="8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собрания;</w:t>
      </w:r>
    </w:p>
    <w:p w14:paraId="2682D441" w14:textId="77777777" w:rsidR="00381ED9" w:rsidRPr="00381ED9" w:rsidRDefault="00381ED9" w:rsidP="002C13C4">
      <w:pPr>
        <w:pStyle w:val="a3"/>
        <w:numPr>
          <w:ilvl w:val="0"/>
          <w:numId w:val="8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консультации;</w:t>
      </w:r>
    </w:p>
    <w:p w14:paraId="041583A1" w14:textId="77777777" w:rsidR="00381ED9" w:rsidRPr="00381ED9" w:rsidRDefault="00381ED9" w:rsidP="002C13C4">
      <w:pPr>
        <w:pStyle w:val="a3"/>
        <w:numPr>
          <w:ilvl w:val="0"/>
          <w:numId w:val="8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занятия;</w:t>
      </w:r>
    </w:p>
    <w:p w14:paraId="48676BF0" w14:textId="77777777" w:rsidR="00381ED9" w:rsidRDefault="00381ED9" w:rsidP="002C13C4">
      <w:pPr>
        <w:pStyle w:val="a3"/>
        <w:numPr>
          <w:ilvl w:val="0"/>
          <w:numId w:val="8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открытых дверей;</w:t>
      </w:r>
    </w:p>
    <w:p w14:paraId="42A4B5B9" w14:textId="77777777" w:rsidR="00381ED9" w:rsidRPr="00381ED9" w:rsidRDefault="00381ED9" w:rsidP="002C13C4">
      <w:pPr>
        <w:pStyle w:val="a3"/>
        <w:numPr>
          <w:ilvl w:val="0"/>
          <w:numId w:val="8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мастер-классы;</w:t>
      </w:r>
    </w:p>
    <w:p w14:paraId="43DC4463" w14:textId="77777777" w:rsidR="00381ED9" w:rsidRPr="00381ED9" w:rsidRDefault="00381ED9" w:rsidP="002C13C4">
      <w:pPr>
        <w:pStyle w:val="a3"/>
        <w:numPr>
          <w:ilvl w:val="0"/>
          <w:numId w:val="8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семинары;</w:t>
      </w:r>
    </w:p>
    <w:p w14:paraId="74385D0F" w14:textId="77777777" w:rsidR="00381ED9" w:rsidRPr="00381ED9" w:rsidRDefault="00381ED9" w:rsidP="002C13C4">
      <w:pPr>
        <w:pStyle w:val="a3"/>
        <w:numPr>
          <w:ilvl w:val="0"/>
          <w:numId w:val="8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деятельность;</w:t>
      </w:r>
    </w:p>
    <w:p w14:paraId="3156F326" w14:textId="77777777" w:rsidR="00381ED9" w:rsidRPr="00381ED9" w:rsidRDefault="00381ED9" w:rsidP="00381E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 - информационное направление:</w:t>
      </w:r>
    </w:p>
    <w:p w14:paraId="6FBAC574" w14:textId="77777777" w:rsidR="00381ED9" w:rsidRPr="00381ED9" w:rsidRDefault="00381ED9" w:rsidP="002C13C4">
      <w:pPr>
        <w:pStyle w:val="a3"/>
        <w:numPr>
          <w:ilvl w:val="0"/>
          <w:numId w:val="9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уголки;</w:t>
      </w:r>
    </w:p>
    <w:p w14:paraId="6B35EC5F" w14:textId="77777777" w:rsidR="00381ED9" w:rsidRPr="00381ED9" w:rsidRDefault="00381ED9" w:rsidP="002C13C4">
      <w:pPr>
        <w:pStyle w:val="a3"/>
        <w:numPr>
          <w:ilvl w:val="0"/>
          <w:numId w:val="9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папки-передвижки;</w:t>
      </w:r>
    </w:p>
    <w:p w14:paraId="0EB9F4D2" w14:textId="77777777" w:rsidR="00381ED9" w:rsidRPr="00381ED9" w:rsidRDefault="00381ED9" w:rsidP="00381E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Досуговое направление:</w:t>
      </w:r>
    </w:p>
    <w:p w14:paraId="0EF1DCF5" w14:textId="77777777" w:rsidR="00381ED9" w:rsidRPr="00381ED9" w:rsidRDefault="00381ED9" w:rsidP="002C13C4">
      <w:pPr>
        <w:pStyle w:val="a3"/>
        <w:numPr>
          <w:ilvl w:val="0"/>
          <w:numId w:val="9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работ;</w:t>
      </w:r>
    </w:p>
    <w:p w14:paraId="6FB64D1C" w14:textId="77777777" w:rsidR="00381ED9" w:rsidRPr="00381ED9" w:rsidRDefault="00381ED9" w:rsidP="002C13C4">
      <w:pPr>
        <w:pStyle w:val="a3"/>
        <w:numPr>
          <w:ilvl w:val="0"/>
          <w:numId w:val="9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субботники;</w:t>
      </w:r>
    </w:p>
    <w:p w14:paraId="3FB92E86" w14:textId="77777777" w:rsidR="00381ED9" w:rsidRDefault="00381ED9" w:rsidP="002C13C4">
      <w:pPr>
        <w:pStyle w:val="a3"/>
        <w:numPr>
          <w:ilvl w:val="0"/>
          <w:numId w:val="9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праздники;</w:t>
      </w:r>
    </w:p>
    <w:p w14:paraId="3E3A8E31" w14:textId="77777777" w:rsidR="00381ED9" w:rsidRPr="00381ED9" w:rsidRDefault="00381ED9" w:rsidP="002C13C4">
      <w:pPr>
        <w:pStyle w:val="a3"/>
        <w:numPr>
          <w:ilvl w:val="0"/>
          <w:numId w:val="9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досуги.</w:t>
      </w:r>
    </w:p>
    <w:p w14:paraId="676DBA86" w14:textId="77777777" w:rsidR="00381ED9" w:rsidRPr="00381ED9" w:rsidRDefault="00381ED9" w:rsidP="00381E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УОО:</w:t>
      </w:r>
    </w:p>
    <w:p w14:paraId="7799A6E1" w14:textId="77777777" w:rsidR="00381ED9" w:rsidRPr="00381ED9" w:rsidRDefault="00381ED9" w:rsidP="00381E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повышение эффективности коррекционно-развивающей работы</w:t>
      </w:r>
    </w:p>
    <w:p w14:paraId="5CA3FDC6" w14:textId="77777777" w:rsidR="008C16A6" w:rsidRDefault="00381ED9" w:rsidP="00381E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оптимизации организационных и содержательных аспектов деятельности учителя-дефектолога и других специалистов психолого-педагогического сопровождения дошкольного отделения, воспитателей. </w:t>
      </w:r>
    </w:p>
    <w:p w14:paraId="1A4B6E79" w14:textId="77777777" w:rsidR="00381ED9" w:rsidRPr="00381ED9" w:rsidRDefault="00381ED9" w:rsidP="00381E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14:paraId="5AD9CDC1" w14:textId="77777777" w:rsidR="00381ED9" w:rsidRPr="008C16A6" w:rsidRDefault="00381ED9" w:rsidP="002C13C4">
      <w:pPr>
        <w:pStyle w:val="a3"/>
        <w:numPr>
          <w:ilvl w:val="0"/>
          <w:numId w:val="9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 педагогическим коллективом по решению актуальных проблем воспитанников, в рамках </w:t>
      </w:r>
      <w:proofErr w:type="spellStart"/>
      <w:r w:rsidRPr="008C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8C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0B74EFC" w14:textId="77777777" w:rsidR="00381ED9" w:rsidRPr="008C16A6" w:rsidRDefault="00381ED9" w:rsidP="002C13C4">
      <w:pPr>
        <w:pStyle w:val="a3"/>
        <w:numPr>
          <w:ilvl w:val="0"/>
          <w:numId w:val="9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сбор дополнительной информации об особенностях развития и особых потребностях воспитанников группы;</w:t>
      </w:r>
    </w:p>
    <w:p w14:paraId="435E0CA3" w14:textId="77777777" w:rsidR="00381ED9" w:rsidRPr="008C16A6" w:rsidRDefault="00381ED9" w:rsidP="002C13C4">
      <w:pPr>
        <w:pStyle w:val="a3"/>
        <w:numPr>
          <w:ilvl w:val="0"/>
          <w:numId w:val="9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профессионального уровня в вопросах развития познавательного развития и речи.</w:t>
      </w:r>
    </w:p>
    <w:p w14:paraId="0A17A30F" w14:textId="77777777" w:rsidR="00381ED9" w:rsidRPr="00381ED9" w:rsidRDefault="00381ED9" w:rsidP="00381E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деятельности:</w:t>
      </w:r>
    </w:p>
    <w:p w14:paraId="47D721C2" w14:textId="77777777" w:rsidR="00381ED9" w:rsidRPr="008C16A6" w:rsidRDefault="00381ED9" w:rsidP="002C13C4">
      <w:pPr>
        <w:pStyle w:val="a3"/>
        <w:numPr>
          <w:ilvl w:val="0"/>
          <w:numId w:val="9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плановых и внеплановых заседаниях </w:t>
      </w:r>
      <w:proofErr w:type="spellStart"/>
      <w:r w:rsidRPr="008C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8C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2336E8DE" w14:textId="77777777" w:rsidR="00381ED9" w:rsidRPr="008C16A6" w:rsidRDefault="00381ED9" w:rsidP="002C13C4">
      <w:pPr>
        <w:pStyle w:val="a3"/>
        <w:numPr>
          <w:ilvl w:val="0"/>
          <w:numId w:val="9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психолого-педагогические совещания, педагогические советы;</w:t>
      </w:r>
    </w:p>
    <w:p w14:paraId="0C905AE1" w14:textId="77777777" w:rsidR="00381ED9" w:rsidRPr="008C16A6" w:rsidRDefault="00381ED9" w:rsidP="002C13C4">
      <w:pPr>
        <w:pStyle w:val="a3"/>
        <w:numPr>
          <w:ilvl w:val="0"/>
          <w:numId w:val="9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со специалистами по вопросам развития речи, познавательного развития, социально-личностного развития;</w:t>
      </w:r>
    </w:p>
    <w:p w14:paraId="18FB0F21" w14:textId="77777777" w:rsidR="00381ED9" w:rsidRPr="008C16A6" w:rsidRDefault="00381ED9" w:rsidP="002C13C4">
      <w:pPr>
        <w:pStyle w:val="a3"/>
        <w:numPr>
          <w:ilvl w:val="0"/>
          <w:numId w:val="9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семинары - практикум;</w:t>
      </w:r>
    </w:p>
    <w:p w14:paraId="728030F6" w14:textId="77777777" w:rsidR="00381ED9" w:rsidRPr="008C16A6" w:rsidRDefault="00381ED9" w:rsidP="002C13C4">
      <w:pPr>
        <w:pStyle w:val="a3"/>
        <w:numPr>
          <w:ilvl w:val="0"/>
          <w:numId w:val="9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тетради взаимосвязи со специалистами</w:t>
      </w:r>
      <w:r w:rsidR="008C16A6" w:rsidRPr="008C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E3549D" w14:textId="77777777" w:rsidR="00B01576" w:rsidRDefault="002A6225" w:rsidP="00381ED9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62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3.7. Содержание работы музыкального руководителя</w:t>
      </w:r>
    </w:p>
    <w:p w14:paraId="3E31DFA1" w14:textId="77777777" w:rsidR="005333B0" w:rsidRPr="004D2B7C" w:rsidRDefault="002A6225" w:rsidP="004D2B7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эффективной организации музыкальной деятельности детей с ОВЗ музыкальному руководителю необходимо учитывать индивидуальные особенности дошкольников с </w:t>
      </w:r>
      <w:r w:rsidR="005333B0" w:rsidRPr="004D2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ОВЗ. Поэтому, при проведении НОД</w:t>
      </w:r>
      <w:r w:rsidRPr="004D2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упражнения для развития основных движений, мелких мышц руки, активизации слухового внимания, воспитания музыкального ритма, ориентировки в пространстве, развития «мышечного чувства». Особое внимание уделяется танцевальным движениям. Включаются пляски под пение, хороводы, игры с пением. Необходимы для детей музыкально-дидактические и ритмические игры, способствующие развитию фонематического слуха, ориентировки в пространстве, различению музыкальных звуков по высоте, автоматизации поставленн</w:t>
      </w:r>
      <w:r w:rsidR="005333B0" w:rsidRPr="004D2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звуков. Также, в процессе НОД</w:t>
      </w:r>
      <w:r w:rsidRPr="004D2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ведется работа по развитию тембра, силы, высоты голоса, т.е. создается основа для интонационно</w:t>
      </w:r>
      <w:r w:rsidR="004D2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выразительной стороны речи. Для этого используются ритмические упражнения:</w:t>
      </w:r>
    </w:p>
    <w:p w14:paraId="1A5D001A" w14:textId="77777777" w:rsidR="005333B0" w:rsidRDefault="002A6225" w:rsidP="002C13C4">
      <w:pPr>
        <w:pStyle w:val="a3"/>
        <w:numPr>
          <w:ilvl w:val="0"/>
          <w:numId w:val="9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ударения в начале, конце, середине отрезка, </w:t>
      </w:r>
      <w:proofErr w:type="spellStart"/>
      <w:r w:rsidRPr="0053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отхлопывание</w:t>
      </w:r>
      <w:proofErr w:type="spellEnd"/>
      <w:r w:rsidRPr="0053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ритмического рисунка слова, фразы, стихотворения;</w:t>
      </w:r>
    </w:p>
    <w:p w14:paraId="7CD9AC66" w14:textId="77777777" w:rsidR="005333B0" w:rsidRDefault="002A6225" w:rsidP="002C13C4">
      <w:pPr>
        <w:pStyle w:val="a3"/>
        <w:numPr>
          <w:ilvl w:val="0"/>
          <w:numId w:val="9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имитация акцентной структуры слова (словесное ударение) и предложения (логическое ударение). </w:t>
      </w:r>
    </w:p>
    <w:p w14:paraId="45B7C5C8" w14:textId="77777777" w:rsidR="002A6225" w:rsidRPr="005333B0" w:rsidRDefault="002A6225" w:rsidP="005333B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ходе работы по развитию интонационной выразительности используются междометия, считалки, звукоподражания, диалоги-инсценировки, сказки, русский фольклор.</w:t>
      </w:r>
    </w:p>
    <w:p w14:paraId="362B65E5" w14:textId="77777777" w:rsidR="005333B0" w:rsidRPr="005333B0" w:rsidRDefault="005333B0" w:rsidP="005333B0">
      <w:pPr>
        <w:pStyle w:val="a6"/>
        <w:spacing w:line="360" w:lineRule="auto"/>
        <w:rPr>
          <w:b/>
          <w:color w:val="000000"/>
          <w:sz w:val="28"/>
          <w:szCs w:val="28"/>
        </w:rPr>
      </w:pPr>
      <w:r w:rsidRPr="005333B0">
        <w:rPr>
          <w:b/>
          <w:color w:val="000000"/>
          <w:sz w:val="28"/>
          <w:szCs w:val="28"/>
        </w:rPr>
        <w:t>3.8. Содержание работы инструктора по ФК</w:t>
      </w:r>
    </w:p>
    <w:p w14:paraId="39F0CCAC" w14:textId="77777777" w:rsidR="002A6225" w:rsidRPr="005333B0" w:rsidRDefault="005333B0" w:rsidP="002A6225">
      <w:pPr>
        <w:pStyle w:val="a6"/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В дошкольном периоде физическое воспитание тесно связано с общим воспитанием, так как закладываются основы здоровья, долголетия, всесторонней двигательной подготовленности и гармонического развития. Необходимо строго руководствоваться индивидуальными особенностями детей с ОВЗ и физическую нагрузку на ребѐнка регулировать с учѐтом индивидуальной программы реабилитации ребѐнка-инвалида, выдаваемой федеральными государственными учреждениями медико-социальной экспертизы. Таким образом, овладение двигательными умениями и навыками, развитие координации общих движений, мелкой и артикуляционной моторики является одним из средств коррекции детей с ОВЗ. Следует отметить, что у детей с тяжелыми нарушениями наряду с общей соматической ослабленностью и замедленным развитием локомоторных функций наблюдается отставание в развитии двигательной сферы</w:t>
      </w:r>
      <w:r>
        <w:rPr>
          <w:color w:val="000000"/>
          <w:sz w:val="28"/>
          <w:szCs w:val="28"/>
        </w:rPr>
        <w:t>.</w:t>
      </w:r>
    </w:p>
    <w:p w14:paraId="65E8AB17" w14:textId="77777777" w:rsidR="007A0FD6" w:rsidRDefault="005333B0" w:rsidP="00381ED9">
      <w:pPr>
        <w:pStyle w:val="a6"/>
        <w:spacing w:line="360" w:lineRule="auto"/>
        <w:rPr>
          <w:b/>
          <w:color w:val="000000"/>
          <w:sz w:val="28"/>
          <w:szCs w:val="28"/>
        </w:rPr>
      </w:pPr>
      <w:r w:rsidRPr="004D2B7C">
        <w:rPr>
          <w:b/>
          <w:color w:val="000000"/>
          <w:sz w:val="28"/>
          <w:szCs w:val="28"/>
        </w:rPr>
        <w:t>3.9.</w:t>
      </w:r>
      <w:r>
        <w:rPr>
          <w:color w:val="000000"/>
          <w:sz w:val="28"/>
          <w:szCs w:val="28"/>
        </w:rPr>
        <w:t xml:space="preserve"> </w:t>
      </w:r>
      <w:r w:rsidRPr="005333B0">
        <w:rPr>
          <w:b/>
          <w:color w:val="000000"/>
          <w:sz w:val="28"/>
          <w:szCs w:val="28"/>
        </w:rPr>
        <w:t>Содержание коррекционно-развивающей работы с учетом интеграции образовательных областей</w:t>
      </w:r>
      <w:r>
        <w:rPr>
          <w:b/>
          <w:color w:val="000000"/>
          <w:sz w:val="28"/>
          <w:szCs w:val="28"/>
        </w:rPr>
        <w:t xml:space="preserve">. </w:t>
      </w:r>
    </w:p>
    <w:p w14:paraId="29F86B92" w14:textId="77777777" w:rsidR="005333B0" w:rsidRPr="005333B0" w:rsidRDefault="005333B0" w:rsidP="005333B0">
      <w:pPr>
        <w:pStyle w:val="a6"/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Образовательная область «Физическое развитие».</w:t>
      </w:r>
    </w:p>
    <w:p w14:paraId="3A438E31" w14:textId="77777777" w:rsidR="005333B0" w:rsidRPr="005333B0" w:rsidRDefault="005333B0" w:rsidP="005333B0">
      <w:pPr>
        <w:pStyle w:val="a6"/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Цель: развитие двигательного потенциала детей.</w:t>
      </w:r>
    </w:p>
    <w:p w14:paraId="4CB2B296" w14:textId="77777777" w:rsidR="005333B0" w:rsidRPr="005333B0" w:rsidRDefault="005333B0" w:rsidP="005333B0">
      <w:pPr>
        <w:pStyle w:val="a6"/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Задачи:</w:t>
      </w:r>
    </w:p>
    <w:p w14:paraId="7E79F496" w14:textId="77777777" w:rsidR="005333B0" w:rsidRPr="005333B0" w:rsidRDefault="005333B0" w:rsidP="002C13C4">
      <w:pPr>
        <w:pStyle w:val="a6"/>
        <w:numPr>
          <w:ilvl w:val="0"/>
          <w:numId w:val="95"/>
        </w:numPr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Сформировать навыки личной гигиены (туалет и умывание)</w:t>
      </w:r>
    </w:p>
    <w:p w14:paraId="27A9255D" w14:textId="77777777" w:rsidR="005333B0" w:rsidRPr="005333B0" w:rsidRDefault="005333B0" w:rsidP="002C13C4">
      <w:pPr>
        <w:pStyle w:val="a6"/>
        <w:numPr>
          <w:ilvl w:val="0"/>
          <w:numId w:val="95"/>
        </w:numPr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Развить навыки самообслуживания (одевание/раздевание)</w:t>
      </w:r>
    </w:p>
    <w:p w14:paraId="1F0B38D4" w14:textId="77777777" w:rsidR="005333B0" w:rsidRPr="005333B0" w:rsidRDefault="005333B0" w:rsidP="002C13C4">
      <w:pPr>
        <w:pStyle w:val="a6"/>
        <w:numPr>
          <w:ilvl w:val="0"/>
          <w:numId w:val="95"/>
        </w:numPr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Обеспечить сенсомоторное развитие детей</w:t>
      </w:r>
    </w:p>
    <w:p w14:paraId="0C8FE0E7" w14:textId="77777777" w:rsidR="005333B0" w:rsidRPr="005333B0" w:rsidRDefault="005333B0" w:rsidP="002C13C4">
      <w:pPr>
        <w:pStyle w:val="a6"/>
        <w:numPr>
          <w:ilvl w:val="0"/>
          <w:numId w:val="95"/>
        </w:numPr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Развивать двигательный опыт детей.</w:t>
      </w:r>
    </w:p>
    <w:p w14:paraId="06B3C720" w14:textId="77777777" w:rsidR="005333B0" w:rsidRPr="005333B0" w:rsidRDefault="005333B0" w:rsidP="002C13C4">
      <w:pPr>
        <w:pStyle w:val="a6"/>
        <w:numPr>
          <w:ilvl w:val="0"/>
          <w:numId w:val="95"/>
        </w:numPr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Обучить детей выполнять инструкцию взрослого.</w:t>
      </w:r>
    </w:p>
    <w:p w14:paraId="39EADBDC" w14:textId="77777777" w:rsidR="005333B0" w:rsidRPr="005333B0" w:rsidRDefault="005333B0" w:rsidP="002C13C4">
      <w:pPr>
        <w:pStyle w:val="a6"/>
        <w:numPr>
          <w:ilvl w:val="0"/>
          <w:numId w:val="95"/>
        </w:numPr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Обучить детей выполнять движения и действия по подражанию, показу и речевой инструкции.</w:t>
      </w:r>
    </w:p>
    <w:p w14:paraId="02015A79" w14:textId="77777777" w:rsidR="005333B0" w:rsidRPr="005333B0" w:rsidRDefault="005333B0" w:rsidP="002C13C4">
      <w:pPr>
        <w:pStyle w:val="a6"/>
        <w:numPr>
          <w:ilvl w:val="0"/>
          <w:numId w:val="95"/>
        </w:numPr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Развитие интереса к участию в подвижной игре.</w:t>
      </w:r>
    </w:p>
    <w:p w14:paraId="08F87561" w14:textId="77777777" w:rsidR="005333B0" w:rsidRPr="007F59F4" w:rsidRDefault="005333B0" w:rsidP="002C13C4">
      <w:pPr>
        <w:pStyle w:val="a6"/>
        <w:numPr>
          <w:ilvl w:val="0"/>
          <w:numId w:val="95"/>
        </w:numPr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Сформировать двигательные способности детей при передвижении по ступеням лестницы.</w:t>
      </w:r>
    </w:p>
    <w:p w14:paraId="3EBBBE2B" w14:textId="77777777" w:rsidR="007F59F4" w:rsidRDefault="005333B0" w:rsidP="005333B0">
      <w:pPr>
        <w:pStyle w:val="a6"/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lastRenderedPageBreak/>
        <w:t xml:space="preserve">Образовательная область «Социально-коммуникативное развитие». </w:t>
      </w:r>
    </w:p>
    <w:p w14:paraId="437B3D5F" w14:textId="77777777" w:rsidR="005333B0" w:rsidRPr="005333B0" w:rsidRDefault="005333B0" w:rsidP="005333B0">
      <w:pPr>
        <w:pStyle w:val="a6"/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Цель: развитие игровой деятельности детей, приобщение к элементарным общепринятым нормам и правилам взаимоотношения со сверстниками и взрослыми.</w:t>
      </w:r>
    </w:p>
    <w:p w14:paraId="69EE342F" w14:textId="77777777" w:rsidR="005333B0" w:rsidRPr="005333B0" w:rsidRDefault="005333B0" w:rsidP="005333B0">
      <w:pPr>
        <w:pStyle w:val="a6"/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Задачи:</w:t>
      </w:r>
    </w:p>
    <w:p w14:paraId="7254E4A2" w14:textId="77777777" w:rsidR="005333B0" w:rsidRPr="005333B0" w:rsidRDefault="005333B0" w:rsidP="002C13C4">
      <w:pPr>
        <w:pStyle w:val="a6"/>
        <w:numPr>
          <w:ilvl w:val="0"/>
          <w:numId w:val="96"/>
        </w:numPr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Сформировать первоначальные представления о себе и ближайшем окружении,</w:t>
      </w:r>
    </w:p>
    <w:p w14:paraId="3DD41AD4" w14:textId="77777777" w:rsidR="005333B0" w:rsidRPr="005333B0" w:rsidRDefault="005333B0" w:rsidP="002C13C4">
      <w:pPr>
        <w:pStyle w:val="a6"/>
        <w:numPr>
          <w:ilvl w:val="0"/>
          <w:numId w:val="96"/>
        </w:numPr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Развивать общение и взаимодействия со взрослыми и сверстниками.</w:t>
      </w:r>
    </w:p>
    <w:p w14:paraId="0D161A26" w14:textId="77777777" w:rsidR="005333B0" w:rsidRPr="005333B0" w:rsidRDefault="005333B0" w:rsidP="002C13C4">
      <w:pPr>
        <w:pStyle w:val="a6"/>
        <w:numPr>
          <w:ilvl w:val="0"/>
          <w:numId w:val="96"/>
        </w:numPr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Развить навыки самообслуживания.</w:t>
      </w:r>
    </w:p>
    <w:p w14:paraId="23F5E332" w14:textId="77777777" w:rsidR="005333B0" w:rsidRPr="005333B0" w:rsidRDefault="005333B0" w:rsidP="002C13C4">
      <w:pPr>
        <w:pStyle w:val="a6"/>
        <w:numPr>
          <w:ilvl w:val="0"/>
          <w:numId w:val="96"/>
        </w:numPr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Сформировать элементы бытовой деятельности.</w:t>
      </w:r>
    </w:p>
    <w:p w14:paraId="2B19C244" w14:textId="77777777" w:rsidR="005333B0" w:rsidRPr="005333B0" w:rsidRDefault="005333B0" w:rsidP="002C13C4">
      <w:pPr>
        <w:pStyle w:val="a6"/>
        <w:numPr>
          <w:ilvl w:val="0"/>
          <w:numId w:val="96"/>
        </w:numPr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Воспитать бережное отношение к игрушкам, книгам.</w:t>
      </w:r>
    </w:p>
    <w:p w14:paraId="163E8106" w14:textId="77777777" w:rsidR="005333B0" w:rsidRPr="005333B0" w:rsidRDefault="005333B0" w:rsidP="002C13C4">
      <w:pPr>
        <w:pStyle w:val="a6"/>
        <w:numPr>
          <w:ilvl w:val="0"/>
          <w:numId w:val="96"/>
        </w:numPr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Освоить правила безопасного поведения в различных видах трудовой деятельности.</w:t>
      </w:r>
    </w:p>
    <w:p w14:paraId="76E8803E" w14:textId="77777777" w:rsidR="005333B0" w:rsidRPr="005333B0" w:rsidRDefault="005333B0" w:rsidP="002C13C4">
      <w:pPr>
        <w:pStyle w:val="a6"/>
        <w:numPr>
          <w:ilvl w:val="0"/>
          <w:numId w:val="96"/>
        </w:numPr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Сформировать простейшие алгоритмы поведения.</w:t>
      </w:r>
    </w:p>
    <w:p w14:paraId="508CCC26" w14:textId="77777777" w:rsidR="005333B0" w:rsidRPr="005333B0" w:rsidRDefault="005333B0" w:rsidP="002C13C4">
      <w:pPr>
        <w:pStyle w:val="a6"/>
        <w:numPr>
          <w:ilvl w:val="0"/>
          <w:numId w:val="96"/>
        </w:numPr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Сформировать правила поведения.</w:t>
      </w:r>
    </w:p>
    <w:p w14:paraId="4480B0EF" w14:textId="77777777" w:rsidR="005333B0" w:rsidRPr="005333B0" w:rsidRDefault="005333B0" w:rsidP="002C13C4">
      <w:pPr>
        <w:pStyle w:val="a6"/>
        <w:numPr>
          <w:ilvl w:val="0"/>
          <w:numId w:val="96"/>
        </w:numPr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Познакомить с правилами дорожного движения в качестве пешехода.</w:t>
      </w:r>
    </w:p>
    <w:p w14:paraId="1810A694" w14:textId="77777777" w:rsidR="005333B0" w:rsidRPr="007F59F4" w:rsidRDefault="005333B0" w:rsidP="002C13C4">
      <w:pPr>
        <w:pStyle w:val="a6"/>
        <w:numPr>
          <w:ilvl w:val="0"/>
          <w:numId w:val="96"/>
        </w:numPr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Сформировать бережное отношение к окружающей природе (не ломать ветки деревьев, кормить птиц зимой).</w:t>
      </w:r>
    </w:p>
    <w:p w14:paraId="51D348DE" w14:textId="77777777" w:rsidR="005333B0" w:rsidRPr="005333B0" w:rsidRDefault="005333B0" w:rsidP="005333B0">
      <w:pPr>
        <w:pStyle w:val="a6"/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Образовательная область «Речевое развитие».</w:t>
      </w:r>
    </w:p>
    <w:p w14:paraId="319F42F8" w14:textId="77777777" w:rsidR="005333B0" w:rsidRPr="005333B0" w:rsidRDefault="005333B0" w:rsidP="005333B0">
      <w:pPr>
        <w:pStyle w:val="a6"/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Цель: овладение конструктивными способами и средствами общения со сверстниками и взрослыми.</w:t>
      </w:r>
    </w:p>
    <w:p w14:paraId="45D8E129" w14:textId="77777777" w:rsidR="005333B0" w:rsidRPr="005333B0" w:rsidRDefault="005333B0" w:rsidP="005333B0">
      <w:pPr>
        <w:pStyle w:val="a6"/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Задачи:</w:t>
      </w:r>
    </w:p>
    <w:p w14:paraId="2C42BD29" w14:textId="77777777" w:rsidR="005333B0" w:rsidRPr="005333B0" w:rsidRDefault="005333B0" w:rsidP="002C13C4">
      <w:pPr>
        <w:pStyle w:val="a6"/>
        <w:numPr>
          <w:ilvl w:val="0"/>
          <w:numId w:val="97"/>
        </w:numPr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Формирование способности к элементарному осознанию явлений языка и речи.</w:t>
      </w:r>
    </w:p>
    <w:p w14:paraId="175F8A84" w14:textId="77777777" w:rsidR="005333B0" w:rsidRPr="005333B0" w:rsidRDefault="005333B0" w:rsidP="002C13C4">
      <w:pPr>
        <w:pStyle w:val="a6"/>
        <w:numPr>
          <w:ilvl w:val="0"/>
          <w:numId w:val="97"/>
        </w:numPr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Развитие детского словаря - освоение значений слов и их уместное употребление.</w:t>
      </w:r>
    </w:p>
    <w:p w14:paraId="47519B68" w14:textId="77777777" w:rsidR="005333B0" w:rsidRPr="005333B0" w:rsidRDefault="005333B0" w:rsidP="002C13C4">
      <w:pPr>
        <w:pStyle w:val="a6"/>
        <w:numPr>
          <w:ilvl w:val="0"/>
          <w:numId w:val="97"/>
        </w:numPr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Обогатить словарь детей за счет расширения представлений о предметном мире.</w:t>
      </w:r>
    </w:p>
    <w:p w14:paraId="20C3BA20" w14:textId="77777777" w:rsidR="005333B0" w:rsidRPr="007F59F4" w:rsidRDefault="005333B0" w:rsidP="002C13C4">
      <w:pPr>
        <w:pStyle w:val="a6"/>
        <w:numPr>
          <w:ilvl w:val="0"/>
          <w:numId w:val="97"/>
        </w:numPr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Сформировать желание детей вступать в контакт с окружающими.</w:t>
      </w:r>
    </w:p>
    <w:p w14:paraId="0FC83332" w14:textId="77777777" w:rsidR="005333B0" w:rsidRPr="005333B0" w:rsidRDefault="005333B0" w:rsidP="002C13C4">
      <w:pPr>
        <w:pStyle w:val="a6"/>
        <w:numPr>
          <w:ilvl w:val="0"/>
          <w:numId w:val="97"/>
        </w:numPr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Развить умение понимать обращенную речь с опорой и без опоры на наглядность.</w:t>
      </w:r>
    </w:p>
    <w:p w14:paraId="0E60C947" w14:textId="77777777" w:rsidR="005333B0" w:rsidRPr="005333B0" w:rsidRDefault="005333B0" w:rsidP="002C13C4">
      <w:pPr>
        <w:pStyle w:val="a6"/>
        <w:numPr>
          <w:ilvl w:val="0"/>
          <w:numId w:val="97"/>
        </w:numPr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Развить умение отвечать на вопросы, используя форму простого предложения или высказывания из 2—3 простых фраз.</w:t>
      </w:r>
    </w:p>
    <w:p w14:paraId="3216608A" w14:textId="77777777" w:rsidR="005333B0" w:rsidRPr="005333B0" w:rsidRDefault="005333B0" w:rsidP="002C13C4">
      <w:pPr>
        <w:pStyle w:val="a6"/>
        <w:numPr>
          <w:ilvl w:val="0"/>
          <w:numId w:val="97"/>
        </w:numPr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Учить ребёнка слушать и понимать обращённую к нему речь.</w:t>
      </w:r>
    </w:p>
    <w:p w14:paraId="1F826D5E" w14:textId="77777777" w:rsidR="005333B0" w:rsidRPr="005333B0" w:rsidRDefault="005333B0" w:rsidP="005333B0">
      <w:pPr>
        <w:pStyle w:val="a6"/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Образовательная область «Познавательное развитие».</w:t>
      </w:r>
    </w:p>
    <w:p w14:paraId="69AA83D1" w14:textId="77777777" w:rsidR="005333B0" w:rsidRPr="005333B0" w:rsidRDefault="005333B0" w:rsidP="005333B0">
      <w:pPr>
        <w:pStyle w:val="a6"/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lastRenderedPageBreak/>
        <w:t>Цель: формирование представлений детей о многообразии окружающего мира.</w:t>
      </w:r>
    </w:p>
    <w:p w14:paraId="4D8FCC81" w14:textId="77777777" w:rsidR="005333B0" w:rsidRPr="005333B0" w:rsidRDefault="005333B0" w:rsidP="005333B0">
      <w:pPr>
        <w:pStyle w:val="a6"/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Задачи:</w:t>
      </w:r>
    </w:p>
    <w:p w14:paraId="20A55A11" w14:textId="77777777" w:rsidR="005333B0" w:rsidRPr="005333B0" w:rsidRDefault="005333B0" w:rsidP="002C13C4">
      <w:pPr>
        <w:pStyle w:val="a6"/>
        <w:numPr>
          <w:ilvl w:val="0"/>
          <w:numId w:val="98"/>
        </w:numPr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Дать представление о сенсорных эталонах (форма, цвет, размер, величина) и способах обследования предметов.</w:t>
      </w:r>
    </w:p>
    <w:p w14:paraId="027CF28E" w14:textId="77777777" w:rsidR="005333B0" w:rsidRPr="005333B0" w:rsidRDefault="005333B0" w:rsidP="002C13C4">
      <w:pPr>
        <w:pStyle w:val="a6"/>
        <w:numPr>
          <w:ilvl w:val="0"/>
          <w:numId w:val="98"/>
        </w:numPr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Сформировать умение сравнивать предметы: подбирать пары и группы предметов на основе сходного сенсорного признака.</w:t>
      </w:r>
    </w:p>
    <w:p w14:paraId="0E71E3CB" w14:textId="77777777" w:rsidR="005333B0" w:rsidRPr="005333B0" w:rsidRDefault="005333B0" w:rsidP="002C13C4">
      <w:pPr>
        <w:pStyle w:val="a6"/>
        <w:numPr>
          <w:ilvl w:val="0"/>
          <w:numId w:val="98"/>
        </w:numPr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Обогатить представления детей о растениях, животных, человеке, объектах неживой природы.</w:t>
      </w:r>
    </w:p>
    <w:p w14:paraId="423C8AAF" w14:textId="77777777" w:rsidR="005333B0" w:rsidRPr="005333B0" w:rsidRDefault="005333B0" w:rsidP="002C13C4">
      <w:pPr>
        <w:pStyle w:val="a6"/>
        <w:numPr>
          <w:ilvl w:val="0"/>
          <w:numId w:val="98"/>
        </w:numPr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Сформировать знания о сезонных изменениях в природе.</w:t>
      </w:r>
    </w:p>
    <w:p w14:paraId="27A1454D" w14:textId="77777777" w:rsidR="005333B0" w:rsidRPr="005333B0" w:rsidRDefault="005333B0" w:rsidP="002C13C4">
      <w:pPr>
        <w:pStyle w:val="a6"/>
        <w:numPr>
          <w:ilvl w:val="0"/>
          <w:numId w:val="98"/>
        </w:numPr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Сформировать элементы исследовательской деятельности.</w:t>
      </w:r>
    </w:p>
    <w:p w14:paraId="70EC59C3" w14:textId="77777777" w:rsidR="005333B0" w:rsidRPr="005333B0" w:rsidRDefault="005333B0" w:rsidP="002C13C4">
      <w:pPr>
        <w:pStyle w:val="a6"/>
        <w:numPr>
          <w:ilvl w:val="0"/>
          <w:numId w:val="98"/>
        </w:numPr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Сформировать пространственные характеристики.</w:t>
      </w:r>
    </w:p>
    <w:p w14:paraId="363C6FEC" w14:textId="77777777" w:rsidR="005333B0" w:rsidRPr="005333B0" w:rsidRDefault="005333B0" w:rsidP="002C13C4">
      <w:pPr>
        <w:pStyle w:val="a6"/>
        <w:numPr>
          <w:ilvl w:val="0"/>
          <w:numId w:val="98"/>
        </w:numPr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Сформировать количественные представления.</w:t>
      </w:r>
    </w:p>
    <w:p w14:paraId="479E81BB" w14:textId="77777777" w:rsidR="005333B0" w:rsidRPr="007F59F4" w:rsidRDefault="005333B0" w:rsidP="002C13C4">
      <w:pPr>
        <w:pStyle w:val="a6"/>
        <w:numPr>
          <w:ilvl w:val="0"/>
          <w:numId w:val="98"/>
        </w:numPr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Сформировать временные (утро, день, вечер, ночь) характеристики.</w:t>
      </w:r>
    </w:p>
    <w:p w14:paraId="26E3CA56" w14:textId="77777777" w:rsidR="005333B0" w:rsidRPr="005333B0" w:rsidRDefault="005333B0" w:rsidP="005333B0">
      <w:pPr>
        <w:pStyle w:val="a6"/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Образовательная область «Художественно-эстетическое развитие».</w:t>
      </w:r>
    </w:p>
    <w:p w14:paraId="0BD61232" w14:textId="77777777" w:rsidR="005333B0" w:rsidRPr="005333B0" w:rsidRDefault="005333B0" w:rsidP="005333B0">
      <w:pPr>
        <w:pStyle w:val="a6"/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Цель: Формирование эстетического отношения к миру, развитие</w:t>
      </w:r>
    </w:p>
    <w:p w14:paraId="2E84D08C" w14:textId="77777777" w:rsidR="005333B0" w:rsidRPr="005333B0" w:rsidRDefault="005333B0" w:rsidP="005333B0">
      <w:pPr>
        <w:pStyle w:val="a6"/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художественных способностей, освоение различных видов художественной деятельности.</w:t>
      </w:r>
    </w:p>
    <w:p w14:paraId="3841502B" w14:textId="77777777" w:rsidR="005333B0" w:rsidRPr="005333B0" w:rsidRDefault="005333B0" w:rsidP="005333B0">
      <w:pPr>
        <w:pStyle w:val="a6"/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Задачи:</w:t>
      </w:r>
    </w:p>
    <w:p w14:paraId="3CAD5C23" w14:textId="77777777" w:rsidR="005333B0" w:rsidRPr="005333B0" w:rsidRDefault="005333B0" w:rsidP="002C13C4">
      <w:pPr>
        <w:pStyle w:val="a6"/>
        <w:numPr>
          <w:ilvl w:val="0"/>
          <w:numId w:val="99"/>
        </w:numPr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Научить детей правильно держать карандаш, ручку, оставлять следы на бумаге.</w:t>
      </w:r>
    </w:p>
    <w:p w14:paraId="61B46E60" w14:textId="77777777" w:rsidR="005333B0" w:rsidRPr="005333B0" w:rsidRDefault="005333B0" w:rsidP="002C13C4">
      <w:pPr>
        <w:pStyle w:val="a6"/>
        <w:numPr>
          <w:ilvl w:val="0"/>
          <w:numId w:val="99"/>
        </w:numPr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Познакомить детей с бумагой, тканью и их свойствами. Освоить элементарные техники аппликации.</w:t>
      </w:r>
    </w:p>
    <w:p w14:paraId="61FB3389" w14:textId="77777777" w:rsidR="005333B0" w:rsidRPr="005333B0" w:rsidRDefault="005333B0" w:rsidP="002C13C4">
      <w:pPr>
        <w:pStyle w:val="a6"/>
        <w:numPr>
          <w:ilvl w:val="0"/>
          <w:numId w:val="99"/>
        </w:numPr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Познакомить детей с пластическим материалом (глина, пластилин) и способами работы с ним.</w:t>
      </w:r>
    </w:p>
    <w:p w14:paraId="7CF506BA" w14:textId="77777777" w:rsidR="005333B0" w:rsidRPr="005333B0" w:rsidRDefault="005333B0" w:rsidP="002C13C4">
      <w:pPr>
        <w:pStyle w:val="a6"/>
        <w:numPr>
          <w:ilvl w:val="0"/>
          <w:numId w:val="99"/>
        </w:numPr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Развить опыт слушания за счет разных малых форм фольклора, простых народных и авторских сказок о животных.</w:t>
      </w:r>
    </w:p>
    <w:p w14:paraId="5F10065A" w14:textId="77777777" w:rsidR="005333B0" w:rsidRPr="005333B0" w:rsidRDefault="005333B0" w:rsidP="002C13C4">
      <w:pPr>
        <w:pStyle w:val="a6"/>
        <w:numPr>
          <w:ilvl w:val="0"/>
          <w:numId w:val="99"/>
        </w:numPr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Обеспечить узнавание детьми знакомых произведений при помощи повторных слушаний, узнавание литературных героев в иллюстрациях и игрушках.</w:t>
      </w:r>
    </w:p>
    <w:p w14:paraId="04D0A369" w14:textId="77777777" w:rsidR="005333B0" w:rsidRPr="005333B0" w:rsidRDefault="005333B0" w:rsidP="005333B0">
      <w:pPr>
        <w:pStyle w:val="a6"/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t>Коррекционные цели, направленные на формирование психических процессов у детей с особенностями интеллектуального развития.</w:t>
      </w:r>
    </w:p>
    <w:p w14:paraId="53199829" w14:textId="77777777" w:rsidR="005333B0" w:rsidRPr="005333B0" w:rsidRDefault="005333B0" w:rsidP="005333B0">
      <w:pPr>
        <w:pStyle w:val="a6"/>
        <w:spacing w:line="360" w:lineRule="auto"/>
        <w:rPr>
          <w:color w:val="000000"/>
          <w:sz w:val="28"/>
          <w:szCs w:val="28"/>
        </w:rPr>
      </w:pPr>
      <w:r w:rsidRPr="005333B0">
        <w:rPr>
          <w:color w:val="000000"/>
          <w:sz w:val="28"/>
          <w:szCs w:val="28"/>
        </w:rPr>
        <w:lastRenderedPageBreak/>
        <w:t>Коррекция внимания</w:t>
      </w:r>
      <w:r w:rsidR="007F59F4">
        <w:rPr>
          <w:color w:val="000000"/>
          <w:sz w:val="28"/>
          <w:szCs w:val="28"/>
        </w:rPr>
        <w:t xml:space="preserve">: </w:t>
      </w:r>
    </w:p>
    <w:p w14:paraId="17EF2C65" w14:textId="77777777" w:rsidR="005333B0" w:rsidRPr="007F59F4" w:rsidRDefault="005333B0" w:rsidP="002C13C4">
      <w:pPr>
        <w:pStyle w:val="a6"/>
        <w:numPr>
          <w:ilvl w:val="0"/>
          <w:numId w:val="100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Развивать умение концентрировать внимание (степень сосредоточенности внимания на объекте).</w:t>
      </w:r>
    </w:p>
    <w:p w14:paraId="4D86EDD1" w14:textId="77777777" w:rsidR="005333B0" w:rsidRPr="007F59F4" w:rsidRDefault="005333B0" w:rsidP="002C13C4">
      <w:pPr>
        <w:pStyle w:val="a6"/>
        <w:numPr>
          <w:ilvl w:val="0"/>
          <w:numId w:val="100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Развивать устойчивость внимания (длительное сосредоточение внимания на объекте).</w:t>
      </w:r>
    </w:p>
    <w:p w14:paraId="4C5E3D92" w14:textId="77777777" w:rsidR="007F59F4" w:rsidRPr="007F59F4" w:rsidRDefault="007F59F4" w:rsidP="002C13C4">
      <w:pPr>
        <w:pStyle w:val="a6"/>
        <w:numPr>
          <w:ilvl w:val="0"/>
          <w:numId w:val="100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Развивать умение переключать внимание (намеренный, осознанный перенос внимания с одного объекта на другой).</w:t>
      </w:r>
    </w:p>
    <w:p w14:paraId="566CF14A" w14:textId="77777777" w:rsidR="007F59F4" w:rsidRPr="007F59F4" w:rsidRDefault="007F59F4" w:rsidP="002C13C4">
      <w:pPr>
        <w:pStyle w:val="a6"/>
        <w:numPr>
          <w:ilvl w:val="0"/>
          <w:numId w:val="100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Развивать умение распределять внимание (возможность удерживать в сфере внимания одновременно несколько объектов).</w:t>
      </w:r>
    </w:p>
    <w:p w14:paraId="2C718943" w14:textId="77777777" w:rsidR="007F59F4" w:rsidRPr="007F59F4" w:rsidRDefault="007F59F4" w:rsidP="002C13C4">
      <w:pPr>
        <w:pStyle w:val="a6"/>
        <w:numPr>
          <w:ilvl w:val="0"/>
          <w:numId w:val="100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Увеличивать объем внимания (количество объектов, которые могут быть охвачены вниманием ребенка одновременно).</w:t>
      </w:r>
    </w:p>
    <w:p w14:paraId="1AAB9FF7" w14:textId="77777777" w:rsidR="007F59F4" w:rsidRPr="007F59F4" w:rsidRDefault="007F59F4" w:rsidP="002C13C4">
      <w:pPr>
        <w:pStyle w:val="a6"/>
        <w:numPr>
          <w:ilvl w:val="0"/>
          <w:numId w:val="100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Формировать целенаправленное внимание (направленность в соответствии с поставленной задачей).</w:t>
      </w:r>
    </w:p>
    <w:p w14:paraId="45248B4A" w14:textId="77777777" w:rsidR="007F59F4" w:rsidRPr="007F59F4" w:rsidRDefault="007F59F4" w:rsidP="002C13C4">
      <w:pPr>
        <w:pStyle w:val="a6"/>
        <w:numPr>
          <w:ilvl w:val="0"/>
          <w:numId w:val="100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Развивать произвольное внимание (требует волевых усилий).</w:t>
      </w:r>
    </w:p>
    <w:p w14:paraId="26007771" w14:textId="77777777" w:rsidR="007F59F4" w:rsidRPr="007F59F4" w:rsidRDefault="007F59F4" w:rsidP="002C13C4">
      <w:pPr>
        <w:pStyle w:val="a6"/>
        <w:numPr>
          <w:ilvl w:val="0"/>
          <w:numId w:val="100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Активизировать и развивать зрительное и слуховое внимание.</w:t>
      </w:r>
    </w:p>
    <w:p w14:paraId="7AF2F08E" w14:textId="77777777" w:rsidR="007F59F4" w:rsidRPr="007F59F4" w:rsidRDefault="007F59F4" w:rsidP="007F59F4">
      <w:pPr>
        <w:pStyle w:val="a6"/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Коррекция памяти</w:t>
      </w:r>
    </w:p>
    <w:p w14:paraId="550374DD" w14:textId="77777777" w:rsidR="007F59F4" w:rsidRPr="007F59F4" w:rsidRDefault="007F59F4" w:rsidP="002C13C4">
      <w:pPr>
        <w:pStyle w:val="a6"/>
        <w:numPr>
          <w:ilvl w:val="0"/>
          <w:numId w:val="101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Развивать двигательную, вербальную, образную, словесно - логическую память.</w:t>
      </w:r>
    </w:p>
    <w:p w14:paraId="00A7371A" w14:textId="77777777" w:rsidR="007F59F4" w:rsidRPr="007F59F4" w:rsidRDefault="007F59F4" w:rsidP="002C13C4">
      <w:pPr>
        <w:pStyle w:val="a6"/>
        <w:numPr>
          <w:ilvl w:val="0"/>
          <w:numId w:val="101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Работать над усвоением знаний при помощи произвольного, сознательного запоминания.</w:t>
      </w:r>
    </w:p>
    <w:p w14:paraId="29F99ABE" w14:textId="77777777" w:rsidR="007F59F4" w:rsidRPr="007F59F4" w:rsidRDefault="007F59F4" w:rsidP="002C13C4">
      <w:pPr>
        <w:pStyle w:val="a6"/>
        <w:numPr>
          <w:ilvl w:val="0"/>
          <w:numId w:val="101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Развивать скорость, полноту, точность воспроизведения.</w:t>
      </w:r>
    </w:p>
    <w:p w14:paraId="67B22AA3" w14:textId="77777777" w:rsidR="007F59F4" w:rsidRPr="007F59F4" w:rsidRDefault="007F59F4" w:rsidP="002C13C4">
      <w:pPr>
        <w:pStyle w:val="a6"/>
        <w:numPr>
          <w:ilvl w:val="0"/>
          <w:numId w:val="101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Развивать прочность запоминания.</w:t>
      </w:r>
    </w:p>
    <w:p w14:paraId="391A9CB9" w14:textId="77777777" w:rsidR="007F59F4" w:rsidRPr="007F59F4" w:rsidRDefault="007F59F4" w:rsidP="002C13C4">
      <w:pPr>
        <w:pStyle w:val="a6"/>
        <w:numPr>
          <w:ilvl w:val="0"/>
          <w:numId w:val="101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Формировать полноту воспроизведения словесного материала (воспроизводить словесный материал близко к тексту).</w:t>
      </w:r>
    </w:p>
    <w:p w14:paraId="4CFB3DC6" w14:textId="77777777" w:rsidR="007F59F4" w:rsidRPr="007F59F4" w:rsidRDefault="007F59F4" w:rsidP="002C13C4">
      <w:pPr>
        <w:pStyle w:val="a6"/>
        <w:numPr>
          <w:ilvl w:val="0"/>
          <w:numId w:val="101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Совершенствовать точность воспроизведения словесного материала (правильность формулировок, умение давать краткий ответ).</w:t>
      </w:r>
    </w:p>
    <w:p w14:paraId="5D7DA33A" w14:textId="77777777" w:rsidR="007F59F4" w:rsidRPr="007F59F4" w:rsidRDefault="007F59F4" w:rsidP="002C13C4">
      <w:pPr>
        <w:pStyle w:val="a6"/>
        <w:numPr>
          <w:ilvl w:val="0"/>
          <w:numId w:val="101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Работать над последовательностью запоминания, умение устанавливать причинно - следственные и временные связи между отдельными фактами и явлениями.</w:t>
      </w:r>
    </w:p>
    <w:p w14:paraId="37EBE128" w14:textId="77777777" w:rsidR="007F59F4" w:rsidRPr="007F59F4" w:rsidRDefault="007F59F4" w:rsidP="002C13C4">
      <w:pPr>
        <w:pStyle w:val="a6"/>
        <w:numPr>
          <w:ilvl w:val="0"/>
          <w:numId w:val="101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Работать над увеличением объема памяти.</w:t>
      </w:r>
    </w:p>
    <w:p w14:paraId="6F298363" w14:textId="77777777" w:rsidR="007F59F4" w:rsidRPr="007F59F4" w:rsidRDefault="007F59F4" w:rsidP="002C13C4">
      <w:pPr>
        <w:pStyle w:val="a6"/>
        <w:numPr>
          <w:ilvl w:val="0"/>
          <w:numId w:val="101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Учить запоминать воспринятое, осуществлять выбор по образцу.</w:t>
      </w:r>
    </w:p>
    <w:p w14:paraId="26A24E39" w14:textId="77777777" w:rsidR="007F59F4" w:rsidRPr="007F59F4" w:rsidRDefault="007F59F4" w:rsidP="007F59F4">
      <w:pPr>
        <w:pStyle w:val="a6"/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 xml:space="preserve">Коррекция ощущений и восприятия: </w:t>
      </w:r>
    </w:p>
    <w:p w14:paraId="3B9FB1DB" w14:textId="77777777" w:rsidR="007F59F4" w:rsidRPr="007F59F4" w:rsidRDefault="007F59F4" w:rsidP="002C13C4">
      <w:pPr>
        <w:pStyle w:val="a6"/>
        <w:numPr>
          <w:ilvl w:val="0"/>
          <w:numId w:val="102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lastRenderedPageBreak/>
        <w:t>Работать над уточнением зрительных, слуховых, осязательных, двигательных ощущений.</w:t>
      </w:r>
    </w:p>
    <w:p w14:paraId="7876ED88" w14:textId="77777777" w:rsidR="007F59F4" w:rsidRPr="007F59F4" w:rsidRDefault="007F59F4" w:rsidP="002C13C4">
      <w:pPr>
        <w:pStyle w:val="a6"/>
        <w:numPr>
          <w:ilvl w:val="0"/>
          <w:numId w:val="102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Развивать целенаправленное восприятие цвета, формы, величины, материала и качества объекта. Обогащать чувственный опыт детей.</w:t>
      </w:r>
    </w:p>
    <w:p w14:paraId="0583657C" w14:textId="77777777" w:rsidR="007F59F4" w:rsidRPr="007F59F4" w:rsidRDefault="007F59F4" w:rsidP="002C13C4">
      <w:pPr>
        <w:pStyle w:val="a6"/>
        <w:numPr>
          <w:ilvl w:val="0"/>
          <w:numId w:val="102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Учить соотносить предметы по величине, форме, цвету, зрительно проверяя свой выбор.</w:t>
      </w:r>
    </w:p>
    <w:p w14:paraId="1CD8E8E4" w14:textId="77777777" w:rsidR="007F59F4" w:rsidRPr="007F59F4" w:rsidRDefault="007F59F4" w:rsidP="002C13C4">
      <w:pPr>
        <w:pStyle w:val="a6"/>
        <w:numPr>
          <w:ilvl w:val="0"/>
          <w:numId w:val="102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Дифференцировать восприятие предметов по цвету, величине и форме.</w:t>
      </w:r>
    </w:p>
    <w:p w14:paraId="486B3810" w14:textId="77777777" w:rsidR="007F59F4" w:rsidRPr="007F59F4" w:rsidRDefault="007F59F4" w:rsidP="002C13C4">
      <w:pPr>
        <w:pStyle w:val="a6"/>
        <w:numPr>
          <w:ilvl w:val="0"/>
          <w:numId w:val="102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 xml:space="preserve"> Развивать слуховое и зрительное восприятие.</w:t>
      </w:r>
    </w:p>
    <w:p w14:paraId="5452915B" w14:textId="77777777" w:rsidR="007F59F4" w:rsidRPr="007F59F4" w:rsidRDefault="007F59F4" w:rsidP="002C13C4">
      <w:pPr>
        <w:pStyle w:val="a6"/>
        <w:numPr>
          <w:ilvl w:val="0"/>
          <w:numId w:val="102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 xml:space="preserve"> Увеличивать объем зрительных, слуховых, тактильных представлений.</w:t>
      </w:r>
    </w:p>
    <w:p w14:paraId="7E9F3E33" w14:textId="77777777" w:rsidR="007F59F4" w:rsidRPr="007F59F4" w:rsidRDefault="007F59F4" w:rsidP="002C13C4">
      <w:pPr>
        <w:pStyle w:val="a6"/>
        <w:numPr>
          <w:ilvl w:val="0"/>
          <w:numId w:val="102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 xml:space="preserve"> Формировать тактильное различение свойства предметов. Учить узнавать на ощупь знакомые предметы.</w:t>
      </w:r>
    </w:p>
    <w:p w14:paraId="3E222B2E" w14:textId="77777777" w:rsidR="007F59F4" w:rsidRPr="007F59F4" w:rsidRDefault="007F59F4" w:rsidP="002C13C4">
      <w:pPr>
        <w:pStyle w:val="a6"/>
        <w:numPr>
          <w:ilvl w:val="0"/>
          <w:numId w:val="102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 xml:space="preserve"> Развивать тактильно - двигательное восприятие. Учить соотносить тактильно - двигательный образ предмета со зрительным образом.</w:t>
      </w:r>
    </w:p>
    <w:p w14:paraId="3FDF58E8" w14:textId="77777777" w:rsidR="007F59F4" w:rsidRPr="007F59F4" w:rsidRDefault="007F59F4" w:rsidP="002C13C4">
      <w:pPr>
        <w:pStyle w:val="a6"/>
        <w:numPr>
          <w:ilvl w:val="0"/>
          <w:numId w:val="102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 xml:space="preserve"> Работать над совершенствованием и качественным развитием кинестетического восприятия.</w:t>
      </w:r>
    </w:p>
    <w:p w14:paraId="766283E9" w14:textId="77777777" w:rsidR="007F59F4" w:rsidRPr="007F59F4" w:rsidRDefault="007F59F4" w:rsidP="002C13C4">
      <w:pPr>
        <w:pStyle w:val="a6"/>
        <w:numPr>
          <w:ilvl w:val="0"/>
          <w:numId w:val="102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 xml:space="preserve"> Работать над увеличением поля зрения, скоростью обозрения.</w:t>
      </w:r>
    </w:p>
    <w:p w14:paraId="3C6B745C" w14:textId="77777777" w:rsidR="007F59F4" w:rsidRPr="007F59F4" w:rsidRDefault="007F59F4" w:rsidP="002C13C4">
      <w:pPr>
        <w:pStyle w:val="a6"/>
        <w:numPr>
          <w:ilvl w:val="0"/>
          <w:numId w:val="102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 xml:space="preserve"> Развивать глазомер.</w:t>
      </w:r>
    </w:p>
    <w:p w14:paraId="015BCADD" w14:textId="77777777" w:rsidR="007F59F4" w:rsidRPr="007F59F4" w:rsidRDefault="007F59F4" w:rsidP="002C13C4">
      <w:pPr>
        <w:pStyle w:val="a6"/>
        <w:numPr>
          <w:ilvl w:val="0"/>
          <w:numId w:val="102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 xml:space="preserve"> Формировать целостность восприятия образа предмета.</w:t>
      </w:r>
    </w:p>
    <w:p w14:paraId="398220CE" w14:textId="77777777" w:rsidR="007F59F4" w:rsidRPr="007F59F4" w:rsidRDefault="007F59F4" w:rsidP="002C13C4">
      <w:pPr>
        <w:pStyle w:val="a6"/>
        <w:numPr>
          <w:ilvl w:val="0"/>
          <w:numId w:val="102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 xml:space="preserve"> Учить анализировать целое из составляющих его частей.</w:t>
      </w:r>
    </w:p>
    <w:p w14:paraId="5031523B" w14:textId="77777777" w:rsidR="007F59F4" w:rsidRPr="007F59F4" w:rsidRDefault="007F59F4" w:rsidP="002C13C4">
      <w:pPr>
        <w:pStyle w:val="a6"/>
        <w:numPr>
          <w:ilvl w:val="0"/>
          <w:numId w:val="102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 xml:space="preserve"> Развивать зрительный анализ и синтез.</w:t>
      </w:r>
    </w:p>
    <w:p w14:paraId="0F2C8D1C" w14:textId="77777777" w:rsidR="007F59F4" w:rsidRPr="007F59F4" w:rsidRDefault="007F59F4" w:rsidP="002C13C4">
      <w:pPr>
        <w:pStyle w:val="a6"/>
        <w:numPr>
          <w:ilvl w:val="0"/>
          <w:numId w:val="102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 xml:space="preserve"> Развивать способность обобщать предметы по признаку (цвет, форма, величина).</w:t>
      </w:r>
    </w:p>
    <w:p w14:paraId="3B2E1F53" w14:textId="77777777" w:rsidR="007F59F4" w:rsidRPr="007F59F4" w:rsidRDefault="007F59F4" w:rsidP="002C13C4">
      <w:pPr>
        <w:pStyle w:val="a6"/>
        <w:numPr>
          <w:ilvl w:val="0"/>
          <w:numId w:val="102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 xml:space="preserve"> Развивать восприятие пространственного расположения предметов и их деталей.</w:t>
      </w:r>
    </w:p>
    <w:p w14:paraId="737476CF" w14:textId="77777777" w:rsidR="007F59F4" w:rsidRPr="007F59F4" w:rsidRDefault="007F59F4" w:rsidP="002C13C4">
      <w:pPr>
        <w:pStyle w:val="a6"/>
        <w:numPr>
          <w:ilvl w:val="0"/>
          <w:numId w:val="102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 xml:space="preserve"> Развивать зрительно - моторную координацию.</w:t>
      </w:r>
    </w:p>
    <w:p w14:paraId="55FEE43A" w14:textId="77777777" w:rsidR="007F59F4" w:rsidRPr="007F59F4" w:rsidRDefault="007F59F4" w:rsidP="002C13C4">
      <w:pPr>
        <w:pStyle w:val="a6"/>
        <w:numPr>
          <w:ilvl w:val="0"/>
          <w:numId w:val="102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 xml:space="preserve"> Работать над темпом восприятия.</w:t>
      </w:r>
    </w:p>
    <w:p w14:paraId="2E8656D2" w14:textId="77777777" w:rsidR="007F59F4" w:rsidRDefault="007F59F4" w:rsidP="007F59F4">
      <w:pPr>
        <w:pStyle w:val="a6"/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Коррекция речи</w:t>
      </w:r>
      <w:r>
        <w:rPr>
          <w:color w:val="000000"/>
          <w:sz w:val="28"/>
          <w:szCs w:val="28"/>
        </w:rPr>
        <w:t>:</w:t>
      </w:r>
    </w:p>
    <w:p w14:paraId="72BD7048" w14:textId="77777777" w:rsidR="007F59F4" w:rsidRPr="007F59F4" w:rsidRDefault="007F59F4" w:rsidP="002C13C4">
      <w:pPr>
        <w:pStyle w:val="a6"/>
        <w:numPr>
          <w:ilvl w:val="0"/>
          <w:numId w:val="103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Преодоление речевого и неречевого негативизма у детей;</w:t>
      </w:r>
    </w:p>
    <w:p w14:paraId="68896A9F" w14:textId="77777777" w:rsidR="007F59F4" w:rsidRPr="007F59F4" w:rsidRDefault="007F59F4" w:rsidP="002C13C4">
      <w:pPr>
        <w:pStyle w:val="a6"/>
        <w:numPr>
          <w:ilvl w:val="0"/>
          <w:numId w:val="103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Формирование устойчивого эмоционального контакта с учителем - дефектологом и со сверстниками, развитие положительного эмоционального отношения детей к занятиям.</w:t>
      </w:r>
    </w:p>
    <w:p w14:paraId="7ACC4853" w14:textId="77777777" w:rsidR="007F59F4" w:rsidRPr="007F59F4" w:rsidRDefault="007F59F4" w:rsidP="002C13C4">
      <w:pPr>
        <w:pStyle w:val="a6"/>
        <w:numPr>
          <w:ilvl w:val="0"/>
          <w:numId w:val="103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Развитие когнитивных предпосылок речевой деятельности, формирование речи во взаимосвязи с развитием восприятия, мышления, памяти, внимания;</w:t>
      </w:r>
    </w:p>
    <w:p w14:paraId="09FF8DF1" w14:textId="77777777" w:rsidR="007F59F4" w:rsidRPr="007F59F4" w:rsidRDefault="007F59F4" w:rsidP="002C13C4">
      <w:pPr>
        <w:pStyle w:val="a6"/>
        <w:numPr>
          <w:ilvl w:val="0"/>
          <w:numId w:val="103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lastRenderedPageBreak/>
        <w:t>Развитие интереса к окружающей действительности и познавательной активности детей;</w:t>
      </w:r>
    </w:p>
    <w:p w14:paraId="2BF51EB5" w14:textId="77777777" w:rsidR="007F59F4" w:rsidRPr="007F59F4" w:rsidRDefault="007F59F4" w:rsidP="002C13C4">
      <w:pPr>
        <w:pStyle w:val="a6"/>
        <w:numPr>
          <w:ilvl w:val="0"/>
          <w:numId w:val="103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Развитие потребности в общении и формировании коммуникативных умений;</w:t>
      </w:r>
    </w:p>
    <w:p w14:paraId="75A7DC85" w14:textId="77777777" w:rsidR="007F59F4" w:rsidRPr="007F59F4" w:rsidRDefault="007F59F4" w:rsidP="002C13C4">
      <w:pPr>
        <w:pStyle w:val="a6"/>
        <w:numPr>
          <w:ilvl w:val="0"/>
          <w:numId w:val="103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Обучение детей взаимодействию с окружающими взрослыми и сверстниками;</w:t>
      </w:r>
    </w:p>
    <w:p w14:paraId="43C3C131" w14:textId="77777777" w:rsidR="007F59F4" w:rsidRPr="007F59F4" w:rsidRDefault="007F59F4" w:rsidP="002C13C4">
      <w:pPr>
        <w:pStyle w:val="a6"/>
        <w:numPr>
          <w:ilvl w:val="0"/>
          <w:numId w:val="103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Обучение детей умению отражать в речи содержание выполненных действий;</w:t>
      </w:r>
    </w:p>
    <w:p w14:paraId="47D75DC6" w14:textId="77777777" w:rsidR="007F59F4" w:rsidRPr="007F59F4" w:rsidRDefault="007F59F4" w:rsidP="002C13C4">
      <w:pPr>
        <w:pStyle w:val="a6"/>
        <w:numPr>
          <w:ilvl w:val="0"/>
          <w:numId w:val="103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Расширять пассивный и активный словарь.</w:t>
      </w:r>
    </w:p>
    <w:p w14:paraId="2C356121" w14:textId="77777777" w:rsidR="007F59F4" w:rsidRPr="007F59F4" w:rsidRDefault="007F59F4" w:rsidP="002C13C4">
      <w:pPr>
        <w:pStyle w:val="a6"/>
        <w:numPr>
          <w:ilvl w:val="0"/>
          <w:numId w:val="103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Формировать диалогическую речь.</w:t>
      </w:r>
    </w:p>
    <w:p w14:paraId="16DBED8E" w14:textId="77777777" w:rsidR="007F59F4" w:rsidRDefault="007F59F4" w:rsidP="002C13C4">
      <w:pPr>
        <w:pStyle w:val="a6"/>
        <w:numPr>
          <w:ilvl w:val="0"/>
          <w:numId w:val="103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Развивать связную речь. Работать над понятийной стороной речи.</w:t>
      </w:r>
    </w:p>
    <w:p w14:paraId="0E352DC4" w14:textId="77777777" w:rsidR="007F59F4" w:rsidRPr="007F59F4" w:rsidRDefault="007F59F4" w:rsidP="007F59F4">
      <w:pPr>
        <w:pStyle w:val="a6"/>
        <w:spacing w:line="360" w:lineRule="auto"/>
        <w:ind w:left="360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Коррекция мышления</w:t>
      </w:r>
    </w:p>
    <w:p w14:paraId="29296F21" w14:textId="77777777" w:rsidR="007F59F4" w:rsidRPr="007F59F4" w:rsidRDefault="007F59F4" w:rsidP="002C13C4">
      <w:pPr>
        <w:pStyle w:val="a6"/>
        <w:numPr>
          <w:ilvl w:val="0"/>
          <w:numId w:val="103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Развивать наглядно - действенное, наглядно - образное и логическое мышление.</w:t>
      </w:r>
    </w:p>
    <w:p w14:paraId="3598FDEF" w14:textId="77777777" w:rsidR="007F59F4" w:rsidRPr="007F59F4" w:rsidRDefault="007F59F4" w:rsidP="002C13C4">
      <w:pPr>
        <w:pStyle w:val="a6"/>
        <w:numPr>
          <w:ilvl w:val="0"/>
          <w:numId w:val="103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Развивать умение анализировать, сравнивать, обобщать, классифицировать, систематизировать на наглядной или вербальной основе.</w:t>
      </w:r>
    </w:p>
    <w:p w14:paraId="49529576" w14:textId="77777777" w:rsidR="007F59F4" w:rsidRPr="007F59F4" w:rsidRDefault="007F59F4" w:rsidP="002C13C4">
      <w:pPr>
        <w:pStyle w:val="a6"/>
        <w:numPr>
          <w:ilvl w:val="0"/>
          <w:numId w:val="103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Учить выделять главное, существенное.</w:t>
      </w:r>
    </w:p>
    <w:p w14:paraId="003CAF54" w14:textId="77777777" w:rsidR="007F59F4" w:rsidRPr="007F59F4" w:rsidRDefault="007F59F4" w:rsidP="002C13C4">
      <w:pPr>
        <w:pStyle w:val="a6"/>
        <w:numPr>
          <w:ilvl w:val="0"/>
          <w:numId w:val="103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Учить сравнивать, находить сходство и отличие признаков предметов и понятий.</w:t>
      </w:r>
    </w:p>
    <w:p w14:paraId="331EECBA" w14:textId="77777777" w:rsidR="007F59F4" w:rsidRPr="007F59F4" w:rsidRDefault="007F59F4" w:rsidP="002C13C4">
      <w:pPr>
        <w:pStyle w:val="a6"/>
        <w:numPr>
          <w:ilvl w:val="0"/>
          <w:numId w:val="103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Развивать мыслительные операции анализа и синтеза.</w:t>
      </w:r>
    </w:p>
    <w:p w14:paraId="446C72CA" w14:textId="77777777" w:rsidR="006E0C73" w:rsidRDefault="007F59F4" w:rsidP="002C13C4">
      <w:pPr>
        <w:pStyle w:val="a6"/>
        <w:numPr>
          <w:ilvl w:val="0"/>
          <w:numId w:val="103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 xml:space="preserve">Учить группировать предметы. </w:t>
      </w:r>
    </w:p>
    <w:p w14:paraId="0F7C81BB" w14:textId="77777777" w:rsidR="007F59F4" w:rsidRPr="007F59F4" w:rsidRDefault="007F59F4" w:rsidP="002C13C4">
      <w:pPr>
        <w:pStyle w:val="a6"/>
        <w:numPr>
          <w:ilvl w:val="0"/>
          <w:numId w:val="103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Учить самостоятельно определять основание группировки, выделять существенный для данной задачи признак предмета.</w:t>
      </w:r>
    </w:p>
    <w:p w14:paraId="3689AE50" w14:textId="77777777" w:rsidR="007F59F4" w:rsidRPr="007F59F4" w:rsidRDefault="007F59F4" w:rsidP="002C13C4">
      <w:pPr>
        <w:pStyle w:val="a6"/>
        <w:numPr>
          <w:ilvl w:val="0"/>
          <w:numId w:val="103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Развивать умение понимать связь событий и строить последовательные умозаключения, устанавливать причинно - следственные связи.</w:t>
      </w:r>
    </w:p>
    <w:p w14:paraId="5AF1028F" w14:textId="77777777" w:rsidR="007F59F4" w:rsidRPr="007F59F4" w:rsidRDefault="007F59F4" w:rsidP="002C13C4">
      <w:pPr>
        <w:pStyle w:val="a6"/>
        <w:numPr>
          <w:ilvl w:val="0"/>
          <w:numId w:val="103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Активизировать мыслительную творческую деятельность.</w:t>
      </w:r>
    </w:p>
    <w:p w14:paraId="6AFC1D6F" w14:textId="77777777" w:rsidR="007F59F4" w:rsidRPr="007F59F4" w:rsidRDefault="007F59F4" w:rsidP="002C13C4">
      <w:pPr>
        <w:pStyle w:val="a6"/>
        <w:numPr>
          <w:ilvl w:val="0"/>
          <w:numId w:val="103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Развивать критичность мышления (объективная оценка других и себя)</w:t>
      </w:r>
    </w:p>
    <w:p w14:paraId="65022455" w14:textId="77777777" w:rsidR="007F59F4" w:rsidRPr="007F59F4" w:rsidRDefault="007F59F4" w:rsidP="002C13C4">
      <w:pPr>
        <w:pStyle w:val="a6"/>
        <w:numPr>
          <w:ilvl w:val="0"/>
          <w:numId w:val="103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Развивать самостоятельность мышления (умение использовать общественный опыт, независимость собственной мысли).</w:t>
      </w:r>
    </w:p>
    <w:p w14:paraId="1E38B835" w14:textId="77777777" w:rsidR="007F59F4" w:rsidRPr="007F59F4" w:rsidRDefault="007F59F4" w:rsidP="007F59F4">
      <w:pPr>
        <w:pStyle w:val="a6"/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Коррекция эмоционально - волевой сферы</w:t>
      </w:r>
    </w:p>
    <w:p w14:paraId="00FF8F3E" w14:textId="77777777" w:rsidR="007F59F4" w:rsidRPr="007F59F4" w:rsidRDefault="007F59F4" w:rsidP="002C13C4">
      <w:pPr>
        <w:pStyle w:val="a6"/>
        <w:numPr>
          <w:ilvl w:val="0"/>
          <w:numId w:val="104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Вырабатывать умение преодолевать трудности.</w:t>
      </w:r>
    </w:p>
    <w:p w14:paraId="6726E3A9" w14:textId="77777777" w:rsidR="007F59F4" w:rsidRPr="007F59F4" w:rsidRDefault="007F59F4" w:rsidP="002C13C4">
      <w:pPr>
        <w:pStyle w:val="a6"/>
        <w:numPr>
          <w:ilvl w:val="0"/>
          <w:numId w:val="104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Воспитывать самостоятельность, ответственность.</w:t>
      </w:r>
    </w:p>
    <w:p w14:paraId="59F8B5B1" w14:textId="77777777" w:rsidR="007F59F4" w:rsidRPr="007F59F4" w:rsidRDefault="007F59F4" w:rsidP="002C13C4">
      <w:pPr>
        <w:pStyle w:val="a6"/>
        <w:numPr>
          <w:ilvl w:val="0"/>
          <w:numId w:val="104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Формировать стремление добиваться результатов, доводить начатое дело до конца.</w:t>
      </w:r>
    </w:p>
    <w:p w14:paraId="355F30CD" w14:textId="77777777" w:rsidR="007F59F4" w:rsidRPr="007F59F4" w:rsidRDefault="007F59F4" w:rsidP="002C13C4">
      <w:pPr>
        <w:pStyle w:val="a6"/>
        <w:numPr>
          <w:ilvl w:val="0"/>
          <w:numId w:val="104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Развивать умение действовать целенаправленно, преодолевать посильные трудности.</w:t>
      </w:r>
    </w:p>
    <w:p w14:paraId="1FDFF8B9" w14:textId="77777777" w:rsidR="007F59F4" w:rsidRPr="007F59F4" w:rsidRDefault="007F59F4" w:rsidP="002C13C4">
      <w:pPr>
        <w:pStyle w:val="a6"/>
        <w:numPr>
          <w:ilvl w:val="0"/>
          <w:numId w:val="104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Воспитывать честность, доброжелательность, трудолюбие, настойчивость, выдержку.</w:t>
      </w:r>
    </w:p>
    <w:p w14:paraId="6E559949" w14:textId="77777777" w:rsidR="007F59F4" w:rsidRPr="007F59F4" w:rsidRDefault="007F59F4" w:rsidP="002C13C4">
      <w:pPr>
        <w:pStyle w:val="a6"/>
        <w:numPr>
          <w:ilvl w:val="0"/>
          <w:numId w:val="104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lastRenderedPageBreak/>
        <w:t>Развивать критичность.</w:t>
      </w:r>
    </w:p>
    <w:p w14:paraId="64E67BAE" w14:textId="77777777" w:rsidR="007F59F4" w:rsidRPr="007F59F4" w:rsidRDefault="007F59F4" w:rsidP="002C13C4">
      <w:pPr>
        <w:pStyle w:val="a6"/>
        <w:numPr>
          <w:ilvl w:val="0"/>
          <w:numId w:val="104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Развивать инициативу, стремление к активной деятельности.</w:t>
      </w:r>
    </w:p>
    <w:p w14:paraId="7923AD48" w14:textId="77777777" w:rsidR="007F59F4" w:rsidRPr="007F59F4" w:rsidRDefault="007F59F4" w:rsidP="002C13C4">
      <w:pPr>
        <w:pStyle w:val="a6"/>
        <w:numPr>
          <w:ilvl w:val="0"/>
          <w:numId w:val="104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Вырабатывать положительные привычки поведения.</w:t>
      </w:r>
    </w:p>
    <w:p w14:paraId="68BB92A6" w14:textId="77777777" w:rsidR="007F59F4" w:rsidRPr="007F59F4" w:rsidRDefault="007F59F4" w:rsidP="002C13C4">
      <w:pPr>
        <w:pStyle w:val="a6"/>
        <w:numPr>
          <w:ilvl w:val="0"/>
          <w:numId w:val="104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Воспитывать чувство товарищества, желание помогать друг другу.</w:t>
      </w:r>
    </w:p>
    <w:p w14:paraId="7EF5CEEE" w14:textId="77777777" w:rsidR="007F59F4" w:rsidRPr="007F59F4" w:rsidRDefault="007F59F4" w:rsidP="002C13C4">
      <w:pPr>
        <w:pStyle w:val="a6"/>
        <w:numPr>
          <w:ilvl w:val="0"/>
          <w:numId w:val="104"/>
        </w:numPr>
        <w:spacing w:line="360" w:lineRule="auto"/>
        <w:rPr>
          <w:color w:val="000000"/>
          <w:sz w:val="28"/>
          <w:szCs w:val="28"/>
        </w:rPr>
      </w:pPr>
      <w:r w:rsidRPr="007F59F4">
        <w:rPr>
          <w:color w:val="000000"/>
          <w:sz w:val="28"/>
          <w:szCs w:val="28"/>
        </w:rPr>
        <w:t>Воспитывать чувство дистанции и уважения к взрослым.</w:t>
      </w:r>
    </w:p>
    <w:p w14:paraId="37107E7E" w14:textId="77777777" w:rsidR="006E0C73" w:rsidRPr="006E0C73" w:rsidRDefault="006E0C73" w:rsidP="006E0C73">
      <w:pPr>
        <w:pStyle w:val="a6"/>
        <w:spacing w:line="360" w:lineRule="auto"/>
        <w:rPr>
          <w:color w:val="000000"/>
          <w:sz w:val="28"/>
          <w:szCs w:val="28"/>
        </w:rPr>
      </w:pPr>
      <w:r w:rsidRPr="006E0C73">
        <w:rPr>
          <w:color w:val="000000"/>
          <w:sz w:val="28"/>
          <w:szCs w:val="28"/>
        </w:rPr>
        <w:t xml:space="preserve">4. </w:t>
      </w:r>
      <w:r w:rsidRPr="006E0C73">
        <w:rPr>
          <w:b/>
          <w:color w:val="000000"/>
          <w:sz w:val="28"/>
          <w:szCs w:val="28"/>
        </w:rPr>
        <w:t>Организационный раздел</w:t>
      </w:r>
    </w:p>
    <w:p w14:paraId="0ED16F55" w14:textId="77777777" w:rsidR="006E0C73" w:rsidRDefault="006E0C73" w:rsidP="006E0C73">
      <w:pPr>
        <w:pStyle w:val="a6"/>
        <w:spacing w:line="360" w:lineRule="auto"/>
        <w:rPr>
          <w:color w:val="000000"/>
          <w:sz w:val="28"/>
          <w:szCs w:val="28"/>
        </w:rPr>
      </w:pPr>
      <w:r w:rsidRPr="006E0C73">
        <w:rPr>
          <w:color w:val="000000"/>
          <w:sz w:val="28"/>
          <w:szCs w:val="28"/>
        </w:rPr>
        <w:t>4.</w:t>
      </w:r>
      <w:proofErr w:type="gramStart"/>
      <w:r w:rsidRPr="006E0C73">
        <w:rPr>
          <w:color w:val="000000"/>
          <w:sz w:val="28"/>
          <w:szCs w:val="28"/>
        </w:rPr>
        <w:t>1.Условия</w:t>
      </w:r>
      <w:proofErr w:type="gramEnd"/>
      <w:r w:rsidRPr="006E0C73">
        <w:rPr>
          <w:color w:val="000000"/>
          <w:sz w:val="28"/>
          <w:szCs w:val="28"/>
        </w:rPr>
        <w:t xml:space="preserve"> реализации Программы</w:t>
      </w:r>
      <w:r>
        <w:rPr>
          <w:color w:val="000000"/>
          <w:sz w:val="28"/>
          <w:szCs w:val="28"/>
        </w:rPr>
        <w:t xml:space="preserve"> в соответствии с ФГОС ДО</w:t>
      </w:r>
    </w:p>
    <w:p w14:paraId="13A8D544" w14:textId="77777777" w:rsidR="006E0C73" w:rsidRDefault="006E0C73" w:rsidP="006E0C73">
      <w:pPr>
        <w:pStyle w:val="a6"/>
        <w:spacing w:line="360" w:lineRule="auto"/>
        <w:rPr>
          <w:color w:val="000000"/>
          <w:sz w:val="28"/>
          <w:szCs w:val="28"/>
        </w:rPr>
      </w:pPr>
      <w:r w:rsidRPr="006E0C73">
        <w:rPr>
          <w:color w:val="000000"/>
          <w:sz w:val="28"/>
          <w:szCs w:val="28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Указанные требования направлены на создание социальной ситуации развития для участников образовательных отношений, включая создание об</w:t>
      </w:r>
      <w:r>
        <w:rPr>
          <w:color w:val="000000"/>
          <w:sz w:val="28"/>
          <w:szCs w:val="28"/>
        </w:rPr>
        <w:t xml:space="preserve">разовательной среды, которая: </w:t>
      </w:r>
    </w:p>
    <w:p w14:paraId="4F0A4CD2" w14:textId="77777777" w:rsidR="006E0C73" w:rsidRDefault="006E0C73" w:rsidP="002C13C4">
      <w:pPr>
        <w:pStyle w:val="a6"/>
        <w:numPr>
          <w:ilvl w:val="0"/>
          <w:numId w:val="105"/>
        </w:numPr>
        <w:spacing w:line="360" w:lineRule="auto"/>
        <w:rPr>
          <w:color w:val="000000"/>
          <w:sz w:val="28"/>
          <w:szCs w:val="28"/>
        </w:rPr>
      </w:pPr>
      <w:r w:rsidRPr="006E0C73">
        <w:rPr>
          <w:color w:val="000000"/>
          <w:sz w:val="28"/>
          <w:szCs w:val="28"/>
        </w:rPr>
        <w:t xml:space="preserve">гарантирует охрану и укрепление физического </w:t>
      </w:r>
      <w:r>
        <w:rPr>
          <w:color w:val="000000"/>
          <w:sz w:val="28"/>
          <w:szCs w:val="28"/>
        </w:rPr>
        <w:t>и психического здоровья детей;</w:t>
      </w:r>
    </w:p>
    <w:p w14:paraId="5931FA31" w14:textId="77777777" w:rsidR="006E0C73" w:rsidRDefault="006E0C73" w:rsidP="002C13C4">
      <w:pPr>
        <w:pStyle w:val="a6"/>
        <w:numPr>
          <w:ilvl w:val="0"/>
          <w:numId w:val="105"/>
        </w:numPr>
        <w:spacing w:line="360" w:lineRule="auto"/>
        <w:rPr>
          <w:color w:val="000000"/>
          <w:sz w:val="28"/>
          <w:szCs w:val="28"/>
        </w:rPr>
      </w:pPr>
      <w:r w:rsidRPr="006E0C73">
        <w:rPr>
          <w:color w:val="000000"/>
          <w:sz w:val="28"/>
          <w:szCs w:val="28"/>
        </w:rPr>
        <w:t>обеспечивает эмоц</w:t>
      </w:r>
      <w:r>
        <w:rPr>
          <w:color w:val="000000"/>
          <w:sz w:val="28"/>
          <w:szCs w:val="28"/>
        </w:rPr>
        <w:t xml:space="preserve">иональное благополучие детей; </w:t>
      </w:r>
    </w:p>
    <w:p w14:paraId="6D5804D6" w14:textId="77777777" w:rsidR="006E0C73" w:rsidRDefault="006E0C73" w:rsidP="002C13C4">
      <w:pPr>
        <w:pStyle w:val="a6"/>
        <w:numPr>
          <w:ilvl w:val="0"/>
          <w:numId w:val="105"/>
        </w:numPr>
        <w:spacing w:line="360" w:lineRule="auto"/>
        <w:rPr>
          <w:color w:val="000000"/>
          <w:sz w:val="28"/>
          <w:szCs w:val="28"/>
        </w:rPr>
      </w:pPr>
      <w:r w:rsidRPr="006E0C73">
        <w:rPr>
          <w:color w:val="000000"/>
          <w:sz w:val="28"/>
          <w:szCs w:val="28"/>
        </w:rPr>
        <w:t>способствует профессиональному разви</w:t>
      </w:r>
      <w:r>
        <w:rPr>
          <w:color w:val="000000"/>
          <w:sz w:val="28"/>
          <w:szCs w:val="28"/>
        </w:rPr>
        <w:t>тию педагогических работников;</w:t>
      </w:r>
    </w:p>
    <w:p w14:paraId="64BE7A2E" w14:textId="77777777" w:rsidR="006E0C73" w:rsidRDefault="006E0C73" w:rsidP="002C13C4">
      <w:pPr>
        <w:pStyle w:val="a6"/>
        <w:numPr>
          <w:ilvl w:val="0"/>
          <w:numId w:val="105"/>
        </w:numPr>
        <w:spacing w:line="360" w:lineRule="auto"/>
        <w:rPr>
          <w:color w:val="000000"/>
          <w:sz w:val="28"/>
          <w:szCs w:val="28"/>
        </w:rPr>
      </w:pPr>
      <w:r w:rsidRPr="006E0C73">
        <w:rPr>
          <w:color w:val="000000"/>
          <w:sz w:val="28"/>
          <w:szCs w:val="28"/>
        </w:rPr>
        <w:t xml:space="preserve"> создает условия для развивающего вариати</w:t>
      </w:r>
      <w:r>
        <w:rPr>
          <w:color w:val="000000"/>
          <w:sz w:val="28"/>
          <w:szCs w:val="28"/>
        </w:rPr>
        <w:t>вного дошкольного образования;</w:t>
      </w:r>
    </w:p>
    <w:p w14:paraId="7A621B09" w14:textId="77777777" w:rsidR="006E0C73" w:rsidRDefault="006E0C73" w:rsidP="002C13C4">
      <w:pPr>
        <w:pStyle w:val="a6"/>
        <w:numPr>
          <w:ilvl w:val="0"/>
          <w:numId w:val="105"/>
        </w:numPr>
        <w:spacing w:line="360" w:lineRule="auto"/>
        <w:rPr>
          <w:color w:val="000000"/>
          <w:sz w:val="28"/>
          <w:szCs w:val="28"/>
        </w:rPr>
      </w:pPr>
      <w:r w:rsidRPr="006E0C73">
        <w:rPr>
          <w:color w:val="000000"/>
          <w:sz w:val="28"/>
          <w:szCs w:val="28"/>
        </w:rPr>
        <w:t xml:space="preserve"> обеспечивает открыт</w:t>
      </w:r>
      <w:r>
        <w:rPr>
          <w:color w:val="000000"/>
          <w:sz w:val="28"/>
          <w:szCs w:val="28"/>
        </w:rPr>
        <w:t xml:space="preserve">ость дошкольного образования; </w:t>
      </w:r>
    </w:p>
    <w:p w14:paraId="20B430CB" w14:textId="77777777" w:rsidR="006E0C73" w:rsidRDefault="006E0C73" w:rsidP="002C13C4">
      <w:pPr>
        <w:pStyle w:val="a6"/>
        <w:numPr>
          <w:ilvl w:val="0"/>
          <w:numId w:val="105"/>
        </w:numPr>
        <w:spacing w:line="360" w:lineRule="auto"/>
        <w:rPr>
          <w:color w:val="000000"/>
          <w:sz w:val="28"/>
          <w:szCs w:val="28"/>
        </w:rPr>
      </w:pPr>
      <w:r w:rsidRPr="006E0C73">
        <w:rPr>
          <w:color w:val="000000"/>
          <w:sz w:val="28"/>
          <w:szCs w:val="28"/>
        </w:rPr>
        <w:t>создает условия для участия родителей (законных представителей) в образовательной деятельности.</w:t>
      </w:r>
    </w:p>
    <w:p w14:paraId="3BC08D6D" w14:textId="77777777" w:rsidR="006E0C73" w:rsidRDefault="006E0C73" w:rsidP="006E0C73">
      <w:pPr>
        <w:pStyle w:val="a6"/>
        <w:spacing w:line="360" w:lineRule="auto"/>
        <w:rPr>
          <w:color w:val="000000"/>
          <w:sz w:val="28"/>
          <w:szCs w:val="28"/>
        </w:rPr>
      </w:pPr>
      <w:r w:rsidRPr="006E0C73">
        <w:rPr>
          <w:color w:val="000000"/>
          <w:sz w:val="28"/>
          <w:szCs w:val="28"/>
        </w:rPr>
        <w:t xml:space="preserve"> Для успешной реализации Программы должны быть обеспечены следующие </w:t>
      </w:r>
      <w:proofErr w:type="spellStart"/>
      <w:r w:rsidRPr="006E0C73">
        <w:rPr>
          <w:color w:val="000000"/>
          <w:sz w:val="28"/>
          <w:szCs w:val="28"/>
        </w:rPr>
        <w:t>психолого</w:t>
      </w:r>
      <w:proofErr w:type="spellEnd"/>
      <w:r>
        <w:rPr>
          <w:color w:val="000000"/>
          <w:sz w:val="28"/>
          <w:szCs w:val="28"/>
        </w:rPr>
        <w:t xml:space="preserve"> педагогические условия: </w:t>
      </w:r>
    </w:p>
    <w:p w14:paraId="64FE527B" w14:textId="77777777" w:rsidR="006E0C73" w:rsidRDefault="006E0C73" w:rsidP="002C13C4">
      <w:pPr>
        <w:pStyle w:val="a6"/>
        <w:numPr>
          <w:ilvl w:val="0"/>
          <w:numId w:val="106"/>
        </w:numPr>
        <w:spacing w:line="360" w:lineRule="auto"/>
        <w:rPr>
          <w:color w:val="000000"/>
          <w:sz w:val="28"/>
          <w:szCs w:val="28"/>
        </w:rPr>
      </w:pPr>
      <w:r w:rsidRPr="006E0C73">
        <w:rPr>
          <w:color w:val="000000"/>
          <w:sz w:val="28"/>
          <w:szCs w:val="28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</w:t>
      </w:r>
      <w:r>
        <w:rPr>
          <w:color w:val="000000"/>
          <w:sz w:val="28"/>
          <w:szCs w:val="28"/>
        </w:rPr>
        <w:t>х возможностях и способностях;</w:t>
      </w:r>
    </w:p>
    <w:p w14:paraId="0BAF2841" w14:textId="77777777" w:rsidR="006E0C73" w:rsidRDefault="006E0C73" w:rsidP="002C13C4">
      <w:pPr>
        <w:pStyle w:val="a6"/>
        <w:numPr>
          <w:ilvl w:val="0"/>
          <w:numId w:val="106"/>
        </w:numPr>
        <w:spacing w:line="360" w:lineRule="auto"/>
        <w:rPr>
          <w:color w:val="000000"/>
          <w:sz w:val="28"/>
          <w:szCs w:val="28"/>
        </w:rPr>
      </w:pPr>
      <w:r w:rsidRPr="006E0C73">
        <w:rPr>
          <w:color w:val="000000"/>
          <w:sz w:val="28"/>
          <w:szCs w:val="28"/>
        </w:rPr>
        <w:t xml:space="preserve">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</w:t>
      </w:r>
      <w:r>
        <w:rPr>
          <w:color w:val="000000"/>
          <w:sz w:val="28"/>
          <w:szCs w:val="28"/>
        </w:rPr>
        <w:t xml:space="preserve">развития детей); </w:t>
      </w:r>
    </w:p>
    <w:p w14:paraId="59A80AD9" w14:textId="77777777" w:rsidR="006E0C73" w:rsidRDefault="006E0C73" w:rsidP="002C13C4">
      <w:pPr>
        <w:pStyle w:val="a6"/>
        <w:numPr>
          <w:ilvl w:val="0"/>
          <w:numId w:val="106"/>
        </w:numPr>
        <w:spacing w:line="360" w:lineRule="auto"/>
        <w:rPr>
          <w:color w:val="000000"/>
          <w:sz w:val="28"/>
          <w:szCs w:val="28"/>
        </w:rPr>
      </w:pPr>
      <w:r w:rsidRPr="006E0C73">
        <w:rPr>
          <w:color w:val="000000"/>
          <w:sz w:val="28"/>
          <w:szCs w:val="28"/>
        </w:rPr>
        <w:lastRenderedPageBreak/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</w:t>
      </w:r>
      <w:r>
        <w:rPr>
          <w:color w:val="000000"/>
          <w:sz w:val="28"/>
          <w:szCs w:val="28"/>
        </w:rPr>
        <w:t xml:space="preserve">альную ситуацию его развития; </w:t>
      </w:r>
    </w:p>
    <w:p w14:paraId="1EB4FA61" w14:textId="77777777" w:rsidR="006E0C73" w:rsidRDefault="006E0C73" w:rsidP="002C13C4">
      <w:pPr>
        <w:pStyle w:val="a6"/>
        <w:numPr>
          <w:ilvl w:val="0"/>
          <w:numId w:val="106"/>
        </w:numPr>
        <w:spacing w:line="360" w:lineRule="auto"/>
        <w:rPr>
          <w:color w:val="000000"/>
          <w:sz w:val="28"/>
          <w:szCs w:val="28"/>
        </w:rPr>
      </w:pPr>
      <w:r w:rsidRPr="006E0C73">
        <w:rPr>
          <w:color w:val="000000"/>
          <w:sz w:val="28"/>
          <w:szCs w:val="28"/>
        </w:rPr>
        <w:t>поддержка взрослыми положительного, доброжелательного отношения детей друг к другу и взаимодействия детей друг с друго</w:t>
      </w:r>
      <w:r>
        <w:rPr>
          <w:color w:val="000000"/>
          <w:sz w:val="28"/>
          <w:szCs w:val="28"/>
        </w:rPr>
        <w:t>м в разных видах деятельности;</w:t>
      </w:r>
    </w:p>
    <w:p w14:paraId="1FF62306" w14:textId="77777777" w:rsidR="006E0C73" w:rsidRDefault="006E0C73" w:rsidP="002C13C4">
      <w:pPr>
        <w:pStyle w:val="a6"/>
        <w:numPr>
          <w:ilvl w:val="0"/>
          <w:numId w:val="106"/>
        </w:numPr>
        <w:spacing w:line="360" w:lineRule="auto"/>
        <w:rPr>
          <w:color w:val="000000"/>
          <w:sz w:val="28"/>
          <w:szCs w:val="28"/>
        </w:rPr>
      </w:pPr>
      <w:r w:rsidRPr="006E0C73">
        <w:rPr>
          <w:color w:val="000000"/>
          <w:sz w:val="28"/>
          <w:szCs w:val="28"/>
        </w:rPr>
        <w:t xml:space="preserve"> поддержка инициативы и самостоятельности детей в специфически</w:t>
      </w:r>
      <w:r>
        <w:rPr>
          <w:color w:val="000000"/>
          <w:sz w:val="28"/>
          <w:szCs w:val="28"/>
        </w:rPr>
        <w:t xml:space="preserve">х для них видах деятельности; </w:t>
      </w:r>
    </w:p>
    <w:p w14:paraId="40AA511B" w14:textId="77777777" w:rsidR="006E0C73" w:rsidRDefault="006E0C73" w:rsidP="002C13C4">
      <w:pPr>
        <w:pStyle w:val="a6"/>
        <w:numPr>
          <w:ilvl w:val="0"/>
          <w:numId w:val="106"/>
        </w:numPr>
        <w:spacing w:line="360" w:lineRule="auto"/>
        <w:rPr>
          <w:color w:val="000000"/>
          <w:sz w:val="28"/>
          <w:szCs w:val="28"/>
        </w:rPr>
      </w:pPr>
      <w:r w:rsidRPr="006E0C73">
        <w:rPr>
          <w:color w:val="000000"/>
          <w:sz w:val="28"/>
          <w:szCs w:val="28"/>
        </w:rPr>
        <w:t>возможность выбора детьми материалов, видов активности, участников совме</w:t>
      </w:r>
      <w:r>
        <w:rPr>
          <w:color w:val="000000"/>
          <w:sz w:val="28"/>
          <w:szCs w:val="28"/>
        </w:rPr>
        <w:t xml:space="preserve">стной деятельности и общения; </w:t>
      </w:r>
    </w:p>
    <w:p w14:paraId="60F64DED" w14:textId="77777777" w:rsidR="006E0C73" w:rsidRDefault="006E0C73" w:rsidP="002C13C4">
      <w:pPr>
        <w:pStyle w:val="a6"/>
        <w:numPr>
          <w:ilvl w:val="0"/>
          <w:numId w:val="106"/>
        </w:numPr>
        <w:spacing w:line="360" w:lineRule="auto"/>
        <w:rPr>
          <w:color w:val="000000"/>
          <w:sz w:val="28"/>
          <w:szCs w:val="28"/>
        </w:rPr>
      </w:pPr>
      <w:r w:rsidRPr="006E0C73">
        <w:rPr>
          <w:color w:val="000000"/>
          <w:sz w:val="28"/>
          <w:szCs w:val="28"/>
        </w:rPr>
        <w:t>защита детей от всех форм физич</w:t>
      </w:r>
      <w:r>
        <w:rPr>
          <w:color w:val="000000"/>
          <w:sz w:val="28"/>
          <w:szCs w:val="28"/>
        </w:rPr>
        <w:t>еского и психического насилия;</w:t>
      </w:r>
    </w:p>
    <w:p w14:paraId="6418641F" w14:textId="77777777" w:rsidR="006E0C73" w:rsidRDefault="006E0C73" w:rsidP="002C13C4">
      <w:pPr>
        <w:pStyle w:val="a6"/>
        <w:numPr>
          <w:ilvl w:val="0"/>
          <w:numId w:val="106"/>
        </w:numPr>
        <w:spacing w:line="360" w:lineRule="auto"/>
        <w:rPr>
          <w:color w:val="000000"/>
          <w:sz w:val="28"/>
          <w:szCs w:val="28"/>
        </w:rPr>
      </w:pPr>
      <w:r w:rsidRPr="006E0C73">
        <w:rPr>
          <w:color w:val="000000"/>
          <w:sz w:val="28"/>
          <w:szCs w:val="28"/>
        </w:rPr>
        <w:t xml:space="preserve"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 </w:t>
      </w:r>
    </w:p>
    <w:p w14:paraId="16C5F01A" w14:textId="77777777" w:rsidR="006E0C73" w:rsidRDefault="006E0C73" w:rsidP="006E0C73">
      <w:pPr>
        <w:pStyle w:val="a6"/>
        <w:spacing w:line="360" w:lineRule="auto"/>
        <w:rPr>
          <w:color w:val="000000"/>
          <w:sz w:val="28"/>
          <w:szCs w:val="28"/>
        </w:rPr>
      </w:pPr>
      <w:r w:rsidRPr="006E0C73">
        <w:rPr>
          <w:color w:val="000000"/>
          <w:sz w:val="28"/>
          <w:szCs w:val="28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</w:t>
      </w:r>
      <w:r w:rsidR="004D2B7C">
        <w:rPr>
          <w:color w:val="000000"/>
          <w:sz w:val="28"/>
          <w:szCs w:val="28"/>
        </w:rPr>
        <w:t>,</w:t>
      </w:r>
      <w:r w:rsidRPr="006E0C73">
        <w:rPr>
          <w:color w:val="000000"/>
          <w:sz w:val="28"/>
          <w:szCs w:val="28"/>
        </w:rPr>
        <w:t xml:space="preserve">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 Результаты педагогической диагностики (мониторинга) могут использоваться исключительно для решения сл</w:t>
      </w:r>
      <w:r>
        <w:rPr>
          <w:color w:val="000000"/>
          <w:sz w:val="28"/>
          <w:szCs w:val="28"/>
        </w:rPr>
        <w:t>едующих образовательных задач:</w:t>
      </w:r>
    </w:p>
    <w:p w14:paraId="4298CC11" w14:textId="77777777" w:rsidR="006E0C73" w:rsidRDefault="006E0C73" w:rsidP="002C13C4">
      <w:pPr>
        <w:pStyle w:val="a6"/>
        <w:numPr>
          <w:ilvl w:val="0"/>
          <w:numId w:val="107"/>
        </w:numPr>
        <w:spacing w:line="360" w:lineRule="auto"/>
        <w:rPr>
          <w:color w:val="000000"/>
          <w:sz w:val="28"/>
          <w:szCs w:val="28"/>
        </w:rPr>
      </w:pPr>
      <w:r w:rsidRPr="006E0C73">
        <w:rPr>
          <w:color w:val="000000"/>
          <w:sz w:val="28"/>
          <w:szCs w:val="28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</w:t>
      </w:r>
      <w:r>
        <w:rPr>
          <w:color w:val="000000"/>
          <w:sz w:val="28"/>
          <w:szCs w:val="28"/>
        </w:rPr>
        <w:t xml:space="preserve">и особенностей его развития); </w:t>
      </w:r>
    </w:p>
    <w:p w14:paraId="7AD991F9" w14:textId="77777777" w:rsidR="006E0C73" w:rsidRDefault="006E0C73" w:rsidP="002C13C4">
      <w:pPr>
        <w:pStyle w:val="a6"/>
        <w:numPr>
          <w:ilvl w:val="0"/>
          <w:numId w:val="107"/>
        </w:numPr>
        <w:spacing w:line="360" w:lineRule="auto"/>
        <w:rPr>
          <w:color w:val="000000"/>
          <w:sz w:val="28"/>
          <w:szCs w:val="28"/>
        </w:rPr>
      </w:pPr>
      <w:r w:rsidRPr="006E0C73">
        <w:rPr>
          <w:color w:val="000000"/>
          <w:sz w:val="28"/>
          <w:szCs w:val="28"/>
        </w:rPr>
        <w:t>оптимизации работы с группой детей в цел</w:t>
      </w:r>
      <w:r>
        <w:rPr>
          <w:color w:val="000000"/>
          <w:sz w:val="28"/>
          <w:szCs w:val="28"/>
        </w:rPr>
        <w:t xml:space="preserve">ях социализации ребѐнка с ОВЗ. </w:t>
      </w:r>
    </w:p>
    <w:p w14:paraId="07C1E995" w14:textId="77777777" w:rsidR="006E0C73" w:rsidRDefault="006E0C73" w:rsidP="002C13C4">
      <w:pPr>
        <w:pStyle w:val="a6"/>
        <w:numPr>
          <w:ilvl w:val="0"/>
          <w:numId w:val="107"/>
        </w:numPr>
        <w:spacing w:line="360" w:lineRule="auto"/>
        <w:rPr>
          <w:color w:val="000000"/>
          <w:sz w:val="28"/>
          <w:szCs w:val="28"/>
        </w:rPr>
      </w:pPr>
      <w:r w:rsidRPr="006E0C73">
        <w:rPr>
          <w:color w:val="000000"/>
          <w:sz w:val="28"/>
          <w:szCs w:val="28"/>
        </w:rPr>
        <w:t xml:space="preserve">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14:paraId="352AB0CD" w14:textId="77777777" w:rsidR="006E0C73" w:rsidRDefault="006E0C73" w:rsidP="006E0C73">
      <w:pPr>
        <w:pStyle w:val="a6"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4.2. </w:t>
      </w:r>
      <w:r w:rsidRPr="006E0C73">
        <w:rPr>
          <w:b/>
          <w:color w:val="000000"/>
          <w:sz w:val="28"/>
          <w:szCs w:val="28"/>
        </w:rPr>
        <w:t>Предметно-пространственная среда</w:t>
      </w:r>
    </w:p>
    <w:p w14:paraId="41CD80BD" w14:textId="77777777" w:rsidR="006E0C73" w:rsidRPr="006E0C73" w:rsidRDefault="006E0C73" w:rsidP="006E0C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Коррекционно-развивающая среда является важным реабилитационным и социально-адаптивным средством воспитания и развития детей с нарушениями в развитии.</w:t>
      </w:r>
    </w:p>
    <w:p w14:paraId="03D0AB74" w14:textId="77777777" w:rsidR="006E0C73" w:rsidRPr="006E0C73" w:rsidRDefault="006E0C73" w:rsidP="006E0C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Коррекционно-развивающая среда должна носить функцию сенсорно-стимулирующего пространства. Весь используемый дидактический материал по сенсорному развитию условно делиться на несколько групп:</w:t>
      </w:r>
    </w:p>
    <w:p w14:paraId="774E3DFB" w14:textId="77777777" w:rsidR="006E0C73" w:rsidRPr="006E0C73" w:rsidRDefault="006E0C73" w:rsidP="006E0C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Функционально ориентированные игрушки и пособия для развития сенсомоторных функций: строительные конструкторы с комплектом цветных деталей, пирамидки, плоские и объёмные геометрические фигуры и тела разной величины, геометрическое лото.</w:t>
      </w:r>
    </w:p>
    <w:p w14:paraId="0FACB2E8" w14:textId="77777777" w:rsidR="006E0C73" w:rsidRPr="006E0C73" w:rsidRDefault="006E0C73" w:rsidP="006E0C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Полифункциональные материалы: объёмные набивные модули, крупные конструкторы.</w:t>
      </w:r>
    </w:p>
    <w:p w14:paraId="6F583755" w14:textId="77777777" w:rsidR="006E0C73" w:rsidRDefault="006E0C73" w:rsidP="006E0C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Игрушки и пособия для развития общей и мелкой моторики. Спортивный инвентарь для развития крупной моторики: мячи, </w:t>
      </w:r>
      <w:proofErr w:type="spellStart"/>
      <w:r w:rsidRPr="006E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кольцебросы</w:t>
      </w:r>
      <w:proofErr w:type="spellEnd"/>
      <w:r w:rsidRPr="006E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обручи, кегли, флажки, гимнастические ленты, массажный коврик и другие. Для развития мелкой моторики: шнуровки, мозаика, разнообразные мелкие предметы (пуговицы, бусинки, камешки, орешки, семечки, жёлуди), коробки и лотки для их раскладывания; различные виды застёжек: крючки, пуговицы, молнии, шнурки, наборы верёвочек и лент и др.</w:t>
      </w:r>
    </w:p>
    <w:p w14:paraId="264FBBE8" w14:textId="77777777" w:rsidR="006E0C73" w:rsidRPr="006E0C73" w:rsidRDefault="006E0C73" w:rsidP="006E0C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Природный материал: коллекция плодов, семян, минералов, тополиный пух, мох, коробочки хлопка, которые способствуют не только овладению познавательными средствами (свойства, качество, величина и др.), но и стимулируют развитие координации руки и глаза, мелкой моторики ребёнка.</w:t>
      </w:r>
    </w:p>
    <w:p w14:paraId="5BE868DB" w14:textId="77777777" w:rsidR="006E0C73" w:rsidRPr="006E0C73" w:rsidRDefault="006E0C73" w:rsidP="006E0C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Оборудование для занятий музыкой, ритмикой: магнитофон, диски, звучащие игрушки, музыкальные инструменты.</w:t>
      </w:r>
    </w:p>
    <w:p w14:paraId="7E0B6E86" w14:textId="77777777" w:rsidR="006E0C73" w:rsidRPr="006E0C73" w:rsidRDefault="006E0C73" w:rsidP="006E0C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Оснащение для арт-терапии: различные куклы и игрушки, элементы одежды костюмов; «предметы оперирования» - игрушки, имитирующие реальные предметы, игровой материал, указывающий на место действия, обстановку, в которой она происход</w:t>
      </w:r>
      <w:r w:rsidR="0088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 (например: кукольная мебель)</w:t>
      </w:r>
    </w:p>
    <w:p w14:paraId="179C0A23" w14:textId="77777777" w:rsidR="006E0C73" w:rsidRPr="006E0C73" w:rsidRDefault="006E0C73" w:rsidP="006E0C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Нормативно-знаковый материал: набор цифр и букв, алфавитные таблицы и др., который способствует овладению ребёнком универсальными человеческими средствами внутренней мыслительной деятельности.</w:t>
      </w:r>
    </w:p>
    <w:p w14:paraId="583D9324" w14:textId="77777777" w:rsidR="006E0C73" w:rsidRPr="006E0C73" w:rsidRDefault="006E0C73" w:rsidP="006E0C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Материалы и принадлежности для изобразительной деятельности (для рисования, аппликации, лепки, выполнения графических заданий).</w:t>
      </w:r>
    </w:p>
    <w:p w14:paraId="4D42AF48" w14:textId="77777777" w:rsidR="006E0C73" w:rsidRPr="006E0C73" w:rsidRDefault="006E0C73" w:rsidP="006E0C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Дидактическ</w:t>
      </w:r>
      <w:r w:rsidR="0088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игры для сенсорного развития.</w:t>
      </w:r>
    </w:p>
    <w:p w14:paraId="124B49E1" w14:textId="77777777" w:rsidR="006E0C73" w:rsidRPr="006E0C73" w:rsidRDefault="006E0C73" w:rsidP="006E0C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Игры на познание и закрепление свойств окружающих предметов, направленные на развитие тактильных ощущений, зрительного и слухового восприятия, обоняния, вкусовых ощущений;</w:t>
      </w:r>
    </w:p>
    <w:p w14:paraId="6D5E05B7" w14:textId="77777777" w:rsidR="006E0C73" w:rsidRDefault="006E0C73" w:rsidP="006E0C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Игры, направленные на познание себя, своих мышечных ощущений, осознания себя в окружающем пространстве, т.е. на кинетическое и кинестетическое развития.</w:t>
      </w:r>
    </w:p>
    <w:p w14:paraId="4B0E3A89" w14:textId="77777777" w:rsidR="008811D6" w:rsidRPr="008811D6" w:rsidRDefault="008811D6" w:rsidP="008811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Игры динамического и статического и статического характера, связанные с движением и удержанием позы, определением своего местоположения.</w:t>
      </w:r>
    </w:p>
    <w:p w14:paraId="7BE879C0" w14:textId="77777777" w:rsidR="008811D6" w:rsidRDefault="008811D6" w:rsidP="008811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способствует накоплению запаса ярких, конкретных представлений о предметах и явлениях окружающей действительности; активизирует познавательную деятельность ребёнка. Выполняя игровые действия, дети упражняются в различении формы, величины, цвета, пространства, звуков, временных отношений, зрительных представлений. Учатся сравнивать, группировать, исключать предметы как по внешним признакам, так и по их назначению. Применение дидактического материала по сенсорному развитию в общем процессе сенсорного воспитания ребёнка делает данный процесс более эффективным.</w:t>
      </w:r>
    </w:p>
    <w:p w14:paraId="2093AEBE" w14:textId="77777777" w:rsidR="008811D6" w:rsidRDefault="008811D6" w:rsidP="008811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11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4.3. Кадровые условия</w:t>
      </w:r>
    </w:p>
    <w:p w14:paraId="5CA36964" w14:textId="77777777" w:rsidR="008811D6" w:rsidRPr="004D2B7C" w:rsidRDefault="008811D6" w:rsidP="004D2B7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Основой для разработки должностных инструкций педагогических работников служат квалификационные характеристики, представленные в Едином квалификационном справочнике должностей руководителей, специалистов и служащих (Приказ Министерства здравоохранения и социального развития Российской Федерации от 26.08.10 № 761н, раздел «Квалификационные характеристики должностей работников образования»). 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 Необходимым условием качественной реализации Программы является ее непрерывное </w:t>
      </w:r>
      <w:r w:rsidRPr="004D2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сопровождение педагогическими и учебно-вспомогательными работниками в течение всего времени ее реализации в Организации или в Группе. Педагогические работники, реализующие Программу, должны обладать основными профессиональными компетенциями, необходимыми для создания условия развития детей с ОВЗ (п. 3.2.5 Стандарта). Педагог дошкольного образования должен:</w:t>
      </w:r>
    </w:p>
    <w:p w14:paraId="040F0E47" w14:textId="77777777" w:rsidR="008811D6" w:rsidRDefault="008811D6" w:rsidP="002C13C4">
      <w:pPr>
        <w:pStyle w:val="a3"/>
        <w:numPr>
          <w:ilvl w:val="0"/>
          <w:numId w:val="10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Знать специфику дошкольного образования и особенности организации образовательной работы с детьми дошкольного возраста. </w:t>
      </w:r>
    </w:p>
    <w:p w14:paraId="50A37150" w14:textId="77777777" w:rsidR="008811D6" w:rsidRDefault="008811D6" w:rsidP="002C13C4">
      <w:pPr>
        <w:pStyle w:val="a3"/>
        <w:numPr>
          <w:ilvl w:val="0"/>
          <w:numId w:val="10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общие закономерности развития ребенка в дошкольном детстве; особенности становления и развития детских деятельностей в дошкольном возрасте.</w:t>
      </w:r>
    </w:p>
    <w:p w14:paraId="293EFAC2" w14:textId="77777777" w:rsidR="008811D6" w:rsidRDefault="008811D6" w:rsidP="002C13C4">
      <w:pPr>
        <w:pStyle w:val="a3"/>
        <w:numPr>
          <w:ilvl w:val="0"/>
          <w:numId w:val="10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Уметь организовывать ведущий в дошкольном возрасте вид деятельности: игровой, обеспечивая развитие детей. </w:t>
      </w:r>
    </w:p>
    <w:p w14:paraId="70269F25" w14:textId="77777777" w:rsidR="008811D6" w:rsidRDefault="008811D6" w:rsidP="002C13C4">
      <w:pPr>
        <w:pStyle w:val="a3"/>
        <w:numPr>
          <w:ilvl w:val="0"/>
          <w:numId w:val="10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Организовывать совместную и самостоятельную деятельность дошкольников. </w:t>
      </w:r>
    </w:p>
    <w:p w14:paraId="14B430E6" w14:textId="77777777" w:rsidR="008811D6" w:rsidRDefault="008811D6" w:rsidP="002C13C4">
      <w:pPr>
        <w:pStyle w:val="a3"/>
        <w:numPr>
          <w:ilvl w:val="0"/>
          <w:numId w:val="10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Владеть теорией и педагогическими методиками физического, познавательного и личностного развития детей дошкольного возраста. </w:t>
      </w:r>
    </w:p>
    <w:p w14:paraId="5FC4B51B" w14:textId="77777777" w:rsidR="008811D6" w:rsidRDefault="008811D6" w:rsidP="002C13C4">
      <w:pPr>
        <w:pStyle w:val="a3"/>
        <w:numPr>
          <w:ilvl w:val="0"/>
          <w:numId w:val="10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планировать, реализовывать и анализировать образовательную работу с детьми дошкольного возраста в соответствии с ФГОС дошкольного образования. </w:t>
      </w:r>
    </w:p>
    <w:p w14:paraId="1864A693" w14:textId="77777777" w:rsidR="008811D6" w:rsidRDefault="008811D6" w:rsidP="002C13C4">
      <w:pPr>
        <w:pStyle w:val="a3"/>
        <w:numPr>
          <w:ilvl w:val="0"/>
          <w:numId w:val="10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дошкольного возраста. </w:t>
      </w:r>
    </w:p>
    <w:p w14:paraId="6857201B" w14:textId="77777777" w:rsidR="008811D6" w:rsidRDefault="008811D6" w:rsidP="002C13C4">
      <w:pPr>
        <w:pStyle w:val="a3"/>
        <w:numPr>
          <w:ilvl w:val="0"/>
          <w:numId w:val="10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 </w:t>
      </w:r>
    </w:p>
    <w:p w14:paraId="71778951" w14:textId="77777777" w:rsidR="008811D6" w:rsidRDefault="008811D6" w:rsidP="002C13C4">
      <w:pPr>
        <w:pStyle w:val="a3"/>
        <w:numPr>
          <w:ilvl w:val="0"/>
          <w:numId w:val="10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 </w:t>
      </w:r>
    </w:p>
    <w:p w14:paraId="11DBDCA5" w14:textId="77777777" w:rsidR="008811D6" w:rsidRDefault="008811D6" w:rsidP="002C13C4">
      <w:pPr>
        <w:pStyle w:val="a3"/>
        <w:numPr>
          <w:ilvl w:val="0"/>
          <w:numId w:val="10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методами и средствами анализа психолого</w:t>
      </w:r>
      <w:r w:rsidR="004D2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8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педагогического мониторинга, позволяющего оценить результаты освоения детьми образовательных программ, степень сформированности у них необходимых интегративных качеств детей дошкольного возраста, необходимых для дальнейшего обучения и развития в начальной школе. </w:t>
      </w:r>
    </w:p>
    <w:p w14:paraId="3AAC4EEE" w14:textId="77777777" w:rsidR="00193564" w:rsidRDefault="008811D6" w:rsidP="002C13C4">
      <w:pPr>
        <w:pStyle w:val="a3"/>
        <w:numPr>
          <w:ilvl w:val="0"/>
          <w:numId w:val="10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Владеть методами и средствами психолого-педагогического просвещения родителей (законных представителей) детей дошкольного возраста, уметь выстраивать партнерское взаимодействие с ними для решения образовательных задач.</w:t>
      </w:r>
    </w:p>
    <w:p w14:paraId="7F5CC1A5" w14:textId="77777777" w:rsidR="008811D6" w:rsidRDefault="008811D6" w:rsidP="002C13C4">
      <w:pPr>
        <w:pStyle w:val="a3"/>
        <w:numPr>
          <w:ilvl w:val="0"/>
          <w:numId w:val="10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Владеть ИКТ</w:t>
      </w:r>
      <w:r w:rsidR="004D2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компетенциями, необходимыми и достаточными для планирования, реализации и оценки образовательной работы с детьми дошкольного возраста.</w:t>
      </w:r>
    </w:p>
    <w:p w14:paraId="247DD832" w14:textId="77777777" w:rsidR="00193564" w:rsidRDefault="00193564" w:rsidP="00193564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инклюзивного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зования: </w:t>
      </w:r>
    </w:p>
    <w:p w14:paraId="0ADBB662" w14:textId="77777777" w:rsidR="00193564" w:rsidRDefault="00193564" w:rsidP="002C13C4">
      <w:pPr>
        <w:pStyle w:val="a3"/>
        <w:numPr>
          <w:ilvl w:val="0"/>
          <w:numId w:val="10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овано инклюзивное образование; </w:t>
      </w:r>
    </w:p>
    <w:p w14:paraId="29F07444" w14:textId="77777777" w:rsidR="00193564" w:rsidRDefault="00193564" w:rsidP="002C13C4">
      <w:pPr>
        <w:pStyle w:val="a3"/>
        <w:numPr>
          <w:ilvl w:val="0"/>
          <w:numId w:val="10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включении в Группу иных категорий детей, имеющих специальные образовательные потребности, в том числе находящихся в трудной жизненной ситуации, могут быть привлечены дополнительные педагогические работники, имеющие соответствующую квалификацию. </w:t>
      </w:r>
    </w:p>
    <w:p w14:paraId="08A9240E" w14:textId="77777777" w:rsidR="008811D6" w:rsidRPr="00193564" w:rsidRDefault="00193564" w:rsidP="0019356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ст. 13 п. 1. Федерального закона «Об образовании в Российской Федерации» Организация вправе реализовывать Программу как самостоятельно, так и посредством сетевых форм реализации.</w:t>
      </w:r>
    </w:p>
    <w:p w14:paraId="5BD8EE46" w14:textId="77777777" w:rsidR="00193564" w:rsidRDefault="00193564" w:rsidP="0019356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35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4.4. Материально-технические условия</w:t>
      </w:r>
    </w:p>
    <w:p w14:paraId="2C39CE52" w14:textId="77777777" w:rsidR="00193564" w:rsidRDefault="00193564" w:rsidP="0019356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Предметно-развивающая среда дошкольных группах ГБОУ Кадетская школа № 1784:</w:t>
      </w:r>
    </w:p>
    <w:p w14:paraId="40ACDFEE" w14:textId="77777777" w:rsidR="00193564" w:rsidRPr="00193564" w:rsidRDefault="00193564" w:rsidP="002C13C4">
      <w:pPr>
        <w:pStyle w:val="a3"/>
        <w:numPr>
          <w:ilvl w:val="0"/>
          <w:numId w:val="1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своевременному и качественному развитию всех психических процессов- восприятия, мышления, памяти, воображения и т.д.;</w:t>
      </w:r>
    </w:p>
    <w:p w14:paraId="43177385" w14:textId="77777777" w:rsidR="00193564" w:rsidRPr="00193564" w:rsidRDefault="00193564" w:rsidP="002C13C4">
      <w:pPr>
        <w:pStyle w:val="a3"/>
        <w:numPr>
          <w:ilvl w:val="0"/>
          <w:numId w:val="1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предназначена для осуществл</w:t>
      </w:r>
      <w:r w:rsidR="00011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разных видов деятельности: </w:t>
      </w:r>
      <w:r w:rsidRPr="001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игровой, коммуникативной, познавательно-исследовательской, музыкально-художественной, трудовой, двигательной, продуктивной, восприятия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 литературы и др.</w:t>
      </w:r>
    </w:p>
    <w:p w14:paraId="75B788C9" w14:textId="77777777" w:rsidR="00193564" w:rsidRDefault="00193564" w:rsidP="0019356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Развивающая предметно-пространственная среда в ДО содержательна, насыщенна, трансформируема, полифункциональная, вариативная, доступная и безопасная. Насыщенность среды соответствует возрастным возможностям детей и содержанию </w:t>
      </w:r>
      <w:r w:rsidRPr="001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Программы.</w:t>
      </w:r>
      <w:r w:rsidR="00DD5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3564">
        <w:rPr>
          <w:rFonts w:ascii="Times New Roman" w:hAnsi="Times New Roman" w:cs="Times New Roman"/>
          <w:color w:val="000000"/>
          <w:sz w:val="28"/>
          <w:szCs w:val="28"/>
        </w:rPr>
        <w:t>Для занятий физической культурой в ДО функционируют спортивные залы и оборудована спортивная площадка. Залы оснащены всем необходимым инвентарем и оборудованием для физической активности детей: тренажеры, гимнастические лестницы, ребристые доски массажные коврики, мячи, атрибуты к подвижным и сп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ортивным играм и многое другое. </w:t>
      </w:r>
      <w:r w:rsidRPr="001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развития у детей музыкальных способностей в ДО оборудованы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музыкальные залы, где имеются:</w:t>
      </w:r>
    </w:p>
    <w:p w14:paraId="1D076E33" w14:textId="77777777" w:rsidR="00193564" w:rsidRPr="00193564" w:rsidRDefault="00193564" w:rsidP="002C13C4">
      <w:pPr>
        <w:pStyle w:val="a3"/>
        <w:numPr>
          <w:ilvl w:val="0"/>
          <w:numId w:val="11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фортепиано, музыкальный центр; </w:t>
      </w:r>
    </w:p>
    <w:p w14:paraId="411B52A6" w14:textId="77777777" w:rsidR="00193564" w:rsidRPr="00193564" w:rsidRDefault="00193564" w:rsidP="002C13C4">
      <w:pPr>
        <w:pStyle w:val="a3"/>
        <w:numPr>
          <w:ilvl w:val="0"/>
          <w:numId w:val="11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музыкальные инструменты: бубны, погремушки, металлофоны;</w:t>
      </w:r>
    </w:p>
    <w:p w14:paraId="503E8604" w14:textId="77777777" w:rsidR="00193564" w:rsidRPr="00193564" w:rsidRDefault="00193564" w:rsidP="002C13C4">
      <w:pPr>
        <w:pStyle w:val="a3"/>
        <w:numPr>
          <w:ilvl w:val="0"/>
          <w:numId w:val="11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народные инструменты; </w:t>
      </w:r>
    </w:p>
    <w:p w14:paraId="09A82DE2" w14:textId="77777777" w:rsidR="00193564" w:rsidRPr="00193564" w:rsidRDefault="00193564" w:rsidP="002C13C4">
      <w:pPr>
        <w:pStyle w:val="a3"/>
        <w:numPr>
          <w:ilvl w:val="0"/>
          <w:numId w:val="11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музыкально-дидактические игры и другие пособия.</w:t>
      </w:r>
    </w:p>
    <w:p w14:paraId="13F4F632" w14:textId="77777777" w:rsidR="00193564" w:rsidRDefault="00193564" w:rsidP="0019356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театрализованной деятельности в ДО имеются: </w:t>
      </w:r>
    </w:p>
    <w:p w14:paraId="37958D65" w14:textId="77777777" w:rsidR="00193564" w:rsidRPr="00193564" w:rsidRDefault="00193564" w:rsidP="002C13C4">
      <w:pPr>
        <w:pStyle w:val="a3"/>
        <w:numPr>
          <w:ilvl w:val="0"/>
          <w:numId w:val="1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ростовые куклы, пальчиковый, кукольный, настольный и другие виды театров.</w:t>
      </w:r>
    </w:p>
    <w:p w14:paraId="7F5E1C20" w14:textId="77777777" w:rsidR="00DE7F6B" w:rsidRPr="00DE7F6B" w:rsidRDefault="00193564" w:rsidP="00DE7F6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группе оборудованы центры музыкальной и театрализованной деятельности.</w:t>
      </w:r>
      <w:r w:rsidR="00011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3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коррекционной работы с детьми в ДО оборудованы кабинеты: педагога-психолога, кабинет учителя-логопеда, кабинет учителя-дефектолога, где размещен демонстрационный и раздаточный дидактический материал.</w:t>
      </w:r>
      <w:r w:rsidR="00011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F6B" w:rsidRPr="00DE7F6B">
        <w:rPr>
          <w:rFonts w:ascii="Times New Roman" w:hAnsi="Times New Roman" w:cs="Times New Roman"/>
          <w:color w:val="000000"/>
          <w:sz w:val="28"/>
          <w:szCs w:val="28"/>
        </w:rPr>
        <w:t>В каждой возрастной группе созданы все условия для самостоятельной и целенаправленной деятельности детей</w:t>
      </w:r>
      <w:r w:rsidR="00DE7F6B" w:rsidRPr="00DE7F6B">
        <w:rPr>
          <w:color w:val="000000"/>
          <w:sz w:val="28"/>
          <w:szCs w:val="28"/>
        </w:rPr>
        <w:t>.</w:t>
      </w:r>
      <w:r w:rsidR="000112F3">
        <w:rPr>
          <w:color w:val="000000"/>
          <w:sz w:val="28"/>
          <w:szCs w:val="28"/>
        </w:rPr>
        <w:t xml:space="preserve"> </w:t>
      </w:r>
      <w:r w:rsidR="00DE7F6B" w:rsidRPr="00DE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построении предметно- развивающей среды групп учитываются возраст детей, их интересы и желания. Предметная среда групп имеет разнообразные мини-среды, обеспечивающие игровую деятельность детей, как для мальчиков, так и для девочек. Выделено место для проведения совместной организованной продуктивной и познавательной деятельности воспитателя с детьми.</w:t>
      </w:r>
      <w:r w:rsidR="00011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F6B" w:rsidRPr="00DE7F6B">
        <w:rPr>
          <w:rFonts w:ascii="Times New Roman" w:hAnsi="Times New Roman" w:cs="Times New Roman"/>
          <w:color w:val="000000"/>
          <w:sz w:val="28"/>
          <w:szCs w:val="28"/>
        </w:rPr>
        <w:t>Во всех группах имеются игрушки и пособия для физического развития, музыкальные игрушки и разные виды театров.</w:t>
      </w:r>
    </w:p>
    <w:p w14:paraId="5869FFEB" w14:textId="77777777" w:rsidR="00DE7F6B" w:rsidRDefault="00DE7F6B" w:rsidP="00DE7F6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размещение предметно - развивающей среды осуществляется педагогами рационально, логично, удобно для детей, с учетом возраста.</w:t>
      </w:r>
      <w:r w:rsidR="00011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кратковременного пребывания для детей с ОВЗ выделено пространство для того, чтобы дети больше играли с крупными игрушками, с</w:t>
      </w:r>
      <w:r w:rsidR="00011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игрушками действие-эффект. Большое внимание уделено оборудованию зоны сенсомоторного развития, игровой деятельности и физического развития.</w:t>
      </w:r>
      <w:r w:rsidR="00011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ГБОУ Кадетская школа № 1784</w:t>
      </w:r>
      <w:r w:rsidRPr="00DE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накоплен разноплановый фонд литературы: </w:t>
      </w:r>
      <w:r w:rsidRPr="00DE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методического, научно - информационного и художественного направления. Он постоянно пополняется новинками, накапливается видео материал проведенных мероприятий.</w:t>
      </w:r>
    </w:p>
    <w:p w14:paraId="758BC3CB" w14:textId="77777777" w:rsidR="00DE7F6B" w:rsidRDefault="00DE7F6B" w:rsidP="00DE7F6B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F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4.5. Организация режима дня</w:t>
      </w:r>
    </w:p>
    <w:p w14:paraId="0DE33265" w14:textId="77777777" w:rsidR="00DE7F6B" w:rsidRDefault="00DE7F6B" w:rsidP="00DE7F6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распорядок дня — это рациональная продолжительность и разумное чередование различных видов деятельности и отдыха детей в течение суток. В основе составления реж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има лежат следующие принципы: </w:t>
      </w:r>
    </w:p>
    <w:p w14:paraId="6010F2AE" w14:textId="77777777" w:rsidR="00DE7F6B" w:rsidRPr="00DE7F6B" w:rsidRDefault="00DE7F6B" w:rsidP="002C13C4">
      <w:pPr>
        <w:pStyle w:val="a3"/>
        <w:numPr>
          <w:ilvl w:val="0"/>
          <w:numId w:val="112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возрастных и индивидуальных особенностей детей детского сада; </w:t>
      </w:r>
    </w:p>
    <w:p w14:paraId="053ADA93" w14:textId="77777777" w:rsidR="00DE7F6B" w:rsidRDefault="00DE7F6B" w:rsidP="002C13C4">
      <w:pPr>
        <w:pStyle w:val="a3"/>
        <w:numPr>
          <w:ilvl w:val="0"/>
          <w:numId w:val="112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состояния здоровья воспитанни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ков, по рекомендациям врачей; </w:t>
      </w:r>
    </w:p>
    <w:p w14:paraId="3DDFF951" w14:textId="77777777" w:rsidR="00DE7F6B" w:rsidRDefault="00DE7F6B" w:rsidP="002C13C4">
      <w:pPr>
        <w:pStyle w:val="a3"/>
        <w:numPr>
          <w:ilvl w:val="0"/>
          <w:numId w:val="112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целесообразности. </w:t>
      </w:r>
    </w:p>
    <w:p w14:paraId="546C6FF1" w14:textId="77777777" w:rsidR="00DE7F6B" w:rsidRDefault="00DE7F6B" w:rsidP="00DE7F6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организации режимных моментов. Осуществляя режимные моменты, необходимо</w:t>
      </w:r>
      <w:r w:rsidR="00011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индивидуальные особенности детей (длительность сна, вкусовые предпочтения, темп деятельности и т. д.). Приближенный к индивидуальным особенностям ребенка режим детского сада способствует его комфорту, хорошему настроению и активности.</w:t>
      </w:r>
    </w:p>
    <w:p w14:paraId="5F0F5062" w14:textId="77777777" w:rsidR="00DE7F6B" w:rsidRDefault="00DE7F6B" w:rsidP="00DE7F6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пищи. </w:t>
      </w:r>
    </w:p>
    <w:p w14:paraId="698BA5A7" w14:textId="77777777" w:rsidR="00DE7F6B" w:rsidRDefault="00DE7F6B" w:rsidP="00DE7F6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заставлять детей есть, важно, чтобы они ели с аппетитом. Дети едят охотнее, если предоставлять им право выбора блюд (хотя бы из двух блюд). Надо учитывать, что дети едят с разной скоростью, поэтому следует предоставлять им возможность принимать пищу в своем темпе. Недопустимо заставлять ребенка сидеть за столом в ожидании еды или после ее приема. Поев, ребенок может поблагодарить и заняться самостоятельными играми.</w:t>
      </w:r>
    </w:p>
    <w:p w14:paraId="2D5EE0A5" w14:textId="77777777" w:rsidR="00DE7F6B" w:rsidRDefault="00DE7F6B" w:rsidP="00DE7F6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Прогулка. </w:t>
      </w:r>
    </w:p>
    <w:p w14:paraId="2BDCDFC7" w14:textId="77777777" w:rsidR="00DE7F6B" w:rsidRDefault="00DE7F6B" w:rsidP="00DE7F6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укрепления здоровья детей, удовлетворения их потребности в двигательной активности, профилактики утомления необходимы ежедневные прогулки. Нельзя сокращать продолжительность прогулки. Важно обеспечить достаточное пребывание детей на свежем воздухе в течение дня.</w:t>
      </w:r>
    </w:p>
    <w:p w14:paraId="538193DB" w14:textId="77777777" w:rsidR="00DE7F6B" w:rsidRDefault="00DE7F6B" w:rsidP="00DE7F6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Дневной сон.</w:t>
      </w:r>
    </w:p>
    <w:p w14:paraId="2D122C19" w14:textId="77777777" w:rsidR="00DE7F6B" w:rsidRDefault="00DE7F6B" w:rsidP="00DE7F6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создавать условия для полноценного дневного сна детей. Для этого в помещении, где спят дети, следует создать спокойную, тихую обстановку, обеспечить постоянный приток свежего воздуха. Кроме того, быстрому засыпанию и глубокому сну </w:t>
      </w:r>
      <w:r w:rsidRPr="00DE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способствуют полноценная двигательная активность в течение дня и спокойные тихие игры, снимающие перевозбуждение.</w:t>
      </w:r>
    </w:p>
    <w:p w14:paraId="2D32985F" w14:textId="77777777" w:rsidR="00DE7F6B" w:rsidRPr="00DE7F6B" w:rsidRDefault="00DE7F6B" w:rsidP="00DE7F6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дня (См. Основную образовательную программу дошкольного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ГБОУ Кадетская Школа № 1784)</w:t>
      </w:r>
      <w:r w:rsidRPr="00DE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отвечает требованиям СанПиН 2.4.1.3049-13 "Санитарно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DE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эпидемиологические требования к устройству, содержанию и организации режима работы дошкольных образовательных организаций" составлен с учетом возрастных и индивидуальных особенностей детей, допускается изменение режима в связи с состоянием здоровья детей, сезонными изменениями (холодный и теплый период года), в каникулярное время с отклонениями в пользу самостоятельной деятельности детей и прогулки.</w:t>
      </w:r>
    </w:p>
    <w:p w14:paraId="090C2D76" w14:textId="77777777" w:rsidR="00DE7F6B" w:rsidRDefault="00DE7F6B" w:rsidP="00DE7F6B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F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4.6. Планирование образовательной деятельности</w:t>
      </w:r>
    </w:p>
    <w:p w14:paraId="3338BD24" w14:textId="77777777" w:rsidR="00DE7F6B" w:rsidRPr="00DE7F6B" w:rsidRDefault="00DE7F6B" w:rsidP="00DE7F6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Воспитательно-образовательный процесс строится с учётом контингента воспитанников, их индивидуальных и возрастных, социального заказа родителей.</w:t>
      </w:r>
    </w:p>
    <w:p w14:paraId="22BCED8A" w14:textId="77777777" w:rsidR="00DE7F6B" w:rsidRPr="00DE7F6B" w:rsidRDefault="00DE7F6B" w:rsidP="00DE7F6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воспитательно- образовательного процесса педагогами учитывается единство воспитательных, развивающих и обучающих целей и задач, при этом, решая поставленные цели и задачи, не допускается перегрузка детей.</w:t>
      </w:r>
    </w:p>
    <w:p w14:paraId="44F18A58" w14:textId="77777777" w:rsidR="00DE7F6B" w:rsidRPr="00DE7F6B" w:rsidRDefault="00DE7F6B" w:rsidP="00DE7F6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психолого-педагогических условий для развития каждого ребенка, в том числе, на формирование развивающей предметно-пространственной среды.</w:t>
      </w:r>
    </w:p>
    <w:p w14:paraId="01552930" w14:textId="77777777" w:rsidR="00DE7F6B" w:rsidRPr="00DE7F6B" w:rsidRDefault="00DE7F6B" w:rsidP="00DE7F6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деятельность планируется в системе и находит отражение в следующих документах:</w:t>
      </w:r>
    </w:p>
    <w:p w14:paraId="3B19DA66" w14:textId="77777777" w:rsidR="00DE7F6B" w:rsidRPr="002C3533" w:rsidRDefault="00DE7F6B" w:rsidP="002C13C4">
      <w:pPr>
        <w:pStyle w:val="a3"/>
        <w:numPr>
          <w:ilvl w:val="0"/>
          <w:numId w:val="113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перспективный комплексно-тематический план коррекционно-образовательной деятельности учителя-дефектолога, педагога-психолога, учителя-логопеда и воспитателей с группой воспитанников</w:t>
      </w:r>
    </w:p>
    <w:p w14:paraId="69DC4B3A" w14:textId="77777777" w:rsidR="00DE7F6B" w:rsidRPr="002C3533" w:rsidRDefault="00DE7F6B" w:rsidP="002C13C4">
      <w:pPr>
        <w:pStyle w:val="a3"/>
        <w:numPr>
          <w:ilvl w:val="0"/>
          <w:numId w:val="113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план коррекционно-образовательной деятельности</w:t>
      </w:r>
    </w:p>
    <w:p w14:paraId="433EE303" w14:textId="77777777" w:rsidR="00DE7F6B" w:rsidRPr="00DE7F6B" w:rsidRDefault="00DE7F6B" w:rsidP="00DE7F6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учителя-дефектолога, педагога-психолога, учителя-логопеда</w:t>
      </w:r>
    </w:p>
    <w:p w14:paraId="5E97B5FE" w14:textId="77777777" w:rsidR="00DE7F6B" w:rsidRPr="002C3533" w:rsidRDefault="00DE7F6B" w:rsidP="002C13C4">
      <w:pPr>
        <w:pStyle w:val="a3"/>
        <w:numPr>
          <w:ilvl w:val="0"/>
          <w:numId w:val="114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каждого из специалистов психолого-педагогического сопровождения,</w:t>
      </w:r>
    </w:p>
    <w:p w14:paraId="7D2DAB2F" w14:textId="77777777" w:rsidR="00DE7F6B" w:rsidRDefault="00DE7F6B" w:rsidP="002C13C4">
      <w:pPr>
        <w:pStyle w:val="a3"/>
        <w:numPr>
          <w:ilvl w:val="0"/>
          <w:numId w:val="114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коррекционно-образовательной деятельности воспитателей с подгруппами.</w:t>
      </w:r>
    </w:p>
    <w:p w14:paraId="5C0D2914" w14:textId="77777777" w:rsidR="002C3533" w:rsidRPr="002C3533" w:rsidRDefault="002C3533" w:rsidP="002C13C4">
      <w:pPr>
        <w:pStyle w:val="a3"/>
        <w:numPr>
          <w:ilvl w:val="0"/>
          <w:numId w:val="114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по взаимодействию с семьями.</w:t>
      </w:r>
    </w:p>
    <w:p w14:paraId="7FEDB99B" w14:textId="77777777" w:rsidR="002C3533" w:rsidRDefault="002C3533" w:rsidP="002C353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Основная коррекционная работа с дошкольниками с РАС осуществляется в образовательном процессе, поэтому особое значение приобретают средства, которые применяются в его организации и придают ей определенное своеобразие.</w:t>
      </w:r>
    </w:p>
    <w:p w14:paraId="5DF66B3D" w14:textId="77777777" w:rsidR="002C3533" w:rsidRPr="002C3533" w:rsidRDefault="002C3533" w:rsidP="002C353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относятся:</w:t>
      </w:r>
    </w:p>
    <w:p w14:paraId="517CEDC8" w14:textId="77777777" w:rsidR="002C3533" w:rsidRPr="002C3533" w:rsidRDefault="002C3533" w:rsidP="002C13C4">
      <w:pPr>
        <w:pStyle w:val="a3"/>
        <w:numPr>
          <w:ilvl w:val="0"/>
          <w:numId w:val="115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и дифференцированный подход (индивидуализация и дифференциация образовательной деятельности);</w:t>
      </w:r>
    </w:p>
    <w:p w14:paraId="40BAFDB4" w14:textId="77777777" w:rsidR="002C3533" w:rsidRPr="002C3533" w:rsidRDefault="002C3533" w:rsidP="002C13C4">
      <w:pPr>
        <w:pStyle w:val="a3"/>
        <w:numPr>
          <w:ilvl w:val="0"/>
          <w:numId w:val="115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и самостоятельность ребенка в образовательном процессе;</w:t>
      </w:r>
    </w:p>
    <w:p w14:paraId="60A3B961" w14:textId="77777777" w:rsidR="002C3533" w:rsidRPr="002C3533" w:rsidRDefault="002C3533" w:rsidP="002C13C4">
      <w:pPr>
        <w:pStyle w:val="a3"/>
        <w:numPr>
          <w:ilvl w:val="0"/>
          <w:numId w:val="115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сниженный темп обучения;</w:t>
      </w:r>
    </w:p>
    <w:p w14:paraId="040BBA06" w14:textId="77777777" w:rsidR="002C3533" w:rsidRPr="002C3533" w:rsidRDefault="002C3533" w:rsidP="002C13C4">
      <w:pPr>
        <w:pStyle w:val="a3"/>
        <w:numPr>
          <w:ilvl w:val="0"/>
          <w:numId w:val="115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структурная простота содержания;</w:t>
      </w:r>
    </w:p>
    <w:p w14:paraId="50EC2E5A" w14:textId="77777777" w:rsidR="002C3533" w:rsidRPr="002C3533" w:rsidRDefault="002C3533" w:rsidP="002C13C4">
      <w:pPr>
        <w:pStyle w:val="a3"/>
        <w:numPr>
          <w:ilvl w:val="0"/>
          <w:numId w:val="115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повторность в обучении.</w:t>
      </w:r>
    </w:p>
    <w:p w14:paraId="0FBB190D" w14:textId="77777777" w:rsidR="002C3533" w:rsidRPr="002C3533" w:rsidRDefault="002C3533" w:rsidP="002C353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и дифференцированный подход в обучении детей в дошкольном отделении осуществляется через широкое использование индивидуальных и групповых форм его организации, которые обеспечивают возможность реализации индивидуальных образовательных маршрутов (ИОМ), разрабатываемых для индивидуализации работы с каждым ребенком в рамках данной программы.</w:t>
      </w:r>
    </w:p>
    <w:p w14:paraId="17BCBFD9" w14:textId="77777777" w:rsidR="002C3533" w:rsidRPr="002C3533" w:rsidRDefault="002C3533" w:rsidP="002C353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Вариативность включения детей с РАС в образовательное пространство дошкольных групп предполагает включение воспитанников с особенностями интеллектуального развития, соответствующими задержке психического развития / умственной отсталостью в группы:</w:t>
      </w:r>
    </w:p>
    <w:p w14:paraId="3F189D2E" w14:textId="77777777" w:rsidR="002C3533" w:rsidRDefault="002C3533" w:rsidP="002C13C4">
      <w:pPr>
        <w:pStyle w:val="a3"/>
        <w:numPr>
          <w:ilvl w:val="0"/>
          <w:numId w:val="116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полного дня общеразвивающей направленности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52D424" w14:textId="77777777" w:rsidR="002C3533" w:rsidRPr="002C3533" w:rsidRDefault="002C3533" w:rsidP="002C353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индивидуального образовательного маршрута специалисты проводят индивидуальные занятия.</w:t>
      </w:r>
      <w:r w:rsidR="00011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индивидуальное занятие проводится в форме игры, с которой могут сочетаться и другие виды деятельности, например, рисование, конструирование, музыкальная деятельность и </w:t>
      </w:r>
      <w:proofErr w:type="gramStart"/>
      <w:r w:rsidRPr="002C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др.В</w:t>
      </w:r>
      <w:proofErr w:type="gramEnd"/>
      <w:r w:rsidRPr="002C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организации педагогами совместной деятельности с детьми коррекционно-развивающая работа организуется на основе использования всех видов конструирования, рисования, лепки, музыкальной и трудовой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еятельности. </w:t>
      </w:r>
      <w:r w:rsidRPr="002C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непрерывной непосредственно образовательной деятельности для детей в соответствии СанПиН 2.4.1.3049-13 «Санитарно-эпидемиологические требования к устройству, содержанию и организации режима работы в дошкольных организациях»:</w:t>
      </w:r>
    </w:p>
    <w:p w14:paraId="3AA1282B" w14:textId="77777777" w:rsidR="002C3533" w:rsidRDefault="002C3533" w:rsidP="002C13C4">
      <w:pPr>
        <w:pStyle w:val="a3"/>
        <w:numPr>
          <w:ilvl w:val="0"/>
          <w:numId w:val="116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 до 4 лет - не более 15 минут,</w:t>
      </w:r>
    </w:p>
    <w:p w14:paraId="538ED136" w14:textId="77777777" w:rsidR="002C3533" w:rsidRDefault="002C3533" w:rsidP="002C13C4">
      <w:pPr>
        <w:pStyle w:val="a3"/>
        <w:numPr>
          <w:ilvl w:val="0"/>
          <w:numId w:val="116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от 4 до 5 лет - не более 20 минут,</w:t>
      </w:r>
    </w:p>
    <w:p w14:paraId="28FCEB6C" w14:textId="77777777" w:rsidR="002C3533" w:rsidRDefault="002C3533" w:rsidP="002C13C4">
      <w:pPr>
        <w:pStyle w:val="a3"/>
        <w:numPr>
          <w:ilvl w:val="0"/>
          <w:numId w:val="116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5 до 6 лет - не более 25 минут,</w:t>
      </w:r>
    </w:p>
    <w:p w14:paraId="09E049CE" w14:textId="77777777" w:rsidR="002C3533" w:rsidRDefault="002C3533" w:rsidP="002C13C4">
      <w:pPr>
        <w:pStyle w:val="a3"/>
        <w:numPr>
          <w:ilvl w:val="0"/>
          <w:numId w:val="116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6 до 7 лет - не более 30 минут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C7C26D2" w14:textId="77777777" w:rsidR="002C3533" w:rsidRPr="002C3533" w:rsidRDefault="002C3533" w:rsidP="002C3533">
      <w:pPr>
        <w:pStyle w:val="a6"/>
        <w:rPr>
          <w:color w:val="000000"/>
          <w:sz w:val="28"/>
          <w:szCs w:val="28"/>
        </w:rPr>
      </w:pPr>
      <w:r w:rsidRPr="002C3533">
        <w:rPr>
          <w:color w:val="000000"/>
          <w:sz w:val="28"/>
          <w:szCs w:val="28"/>
        </w:rPr>
        <w:t>Максимально допустимый объем образовательной нагрузки в первой половине дня:</w:t>
      </w:r>
    </w:p>
    <w:p w14:paraId="41EA2EF7" w14:textId="77777777" w:rsidR="002C3533" w:rsidRPr="002C3533" w:rsidRDefault="002C3533" w:rsidP="002C13C4">
      <w:pPr>
        <w:pStyle w:val="a6"/>
        <w:numPr>
          <w:ilvl w:val="0"/>
          <w:numId w:val="117"/>
        </w:numPr>
        <w:spacing w:line="360" w:lineRule="auto"/>
        <w:rPr>
          <w:color w:val="000000"/>
          <w:sz w:val="28"/>
          <w:szCs w:val="28"/>
        </w:rPr>
      </w:pPr>
      <w:r w:rsidRPr="002C3533">
        <w:rPr>
          <w:color w:val="000000"/>
          <w:sz w:val="28"/>
          <w:szCs w:val="28"/>
        </w:rPr>
        <w:t>в младшей и средней группах не превышает 30 и 40 минут соответственно,</w:t>
      </w:r>
    </w:p>
    <w:p w14:paraId="50188A21" w14:textId="77777777" w:rsidR="002C3533" w:rsidRPr="002C3533" w:rsidRDefault="002C3533" w:rsidP="002C13C4">
      <w:pPr>
        <w:pStyle w:val="a6"/>
        <w:numPr>
          <w:ilvl w:val="0"/>
          <w:numId w:val="117"/>
        </w:numPr>
        <w:spacing w:line="360" w:lineRule="auto"/>
        <w:rPr>
          <w:color w:val="000000"/>
          <w:sz w:val="28"/>
          <w:szCs w:val="28"/>
        </w:rPr>
      </w:pPr>
      <w:r w:rsidRPr="002C3533">
        <w:rPr>
          <w:color w:val="000000"/>
          <w:sz w:val="28"/>
          <w:szCs w:val="28"/>
        </w:rPr>
        <w:t>в старшей и подготовительной 45 минут и 1, 5 часа соответственно.</w:t>
      </w:r>
    </w:p>
    <w:p w14:paraId="5877EA01" w14:textId="77777777" w:rsidR="002C13C4" w:rsidRPr="002C13C4" w:rsidRDefault="002C3533" w:rsidP="002C13C4">
      <w:pPr>
        <w:pStyle w:val="a6"/>
        <w:spacing w:line="360" w:lineRule="auto"/>
        <w:rPr>
          <w:color w:val="000000"/>
          <w:sz w:val="28"/>
          <w:szCs w:val="28"/>
        </w:rPr>
      </w:pPr>
      <w:r w:rsidRPr="002C3533">
        <w:rPr>
          <w:color w:val="000000"/>
          <w:sz w:val="28"/>
          <w:szCs w:val="28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минут.</w:t>
      </w:r>
      <w:r w:rsidR="000112F3">
        <w:rPr>
          <w:color w:val="000000"/>
          <w:sz w:val="28"/>
          <w:szCs w:val="28"/>
        </w:rPr>
        <w:t xml:space="preserve"> </w:t>
      </w:r>
      <w:r w:rsidRPr="002C3533">
        <w:rPr>
          <w:color w:val="000000"/>
          <w:sz w:val="28"/>
          <w:szCs w:val="28"/>
        </w:rPr>
        <w:t>Непосредственно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 образовательную деятельность.</w:t>
      </w:r>
      <w:r w:rsidR="000112F3">
        <w:rPr>
          <w:color w:val="000000"/>
          <w:sz w:val="28"/>
          <w:szCs w:val="28"/>
        </w:rPr>
        <w:t xml:space="preserve"> </w:t>
      </w:r>
      <w:r w:rsidRPr="002C3533">
        <w:rPr>
          <w:color w:val="000000"/>
          <w:sz w:val="28"/>
          <w:szCs w:val="28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сочетается с физкультурными и музыкальными занятиями.</w:t>
      </w:r>
    </w:p>
    <w:p w14:paraId="0B591649" w14:textId="77777777" w:rsidR="002C13C4" w:rsidRPr="002C13C4" w:rsidRDefault="002C13C4" w:rsidP="002C13C4">
      <w:pPr>
        <w:pStyle w:val="a6"/>
        <w:spacing w:line="360" w:lineRule="auto"/>
        <w:rPr>
          <w:color w:val="000000"/>
          <w:sz w:val="28"/>
          <w:szCs w:val="28"/>
        </w:rPr>
      </w:pPr>
    </w:p>
    <w:p w14:paraId="73B8B3E6" w14:textId="77777777" w:rsidR="002C3533" w:rsidRPr="002C3533" w:rsidRDefault="002C3533" w:rsidP="002C3533">
      <w:pPr>
        <w:pStyle w:val="a6"/>
        <w:spacing w:line="360" w:lineRule="auto"/>
        <w:rPr>
          <w:color w:val="000000"/>
          <w:sz w:val="28"/>
          <w:szCs w:val="28"/>
        </w:rPr>
      </w:pPr>
    </w:p>
    <w:p w14:paraId="0FDA8667" w14:textId="77777777" w:rsidR="002C3533" w:rsidRPr="002C3533" w:rsidRDefault="002C3533" w:rsidP="002C3533">
      <w:pPr>
        <w:pStyle w:val="a6"/>
        <w:spacing w:line="360" w:lineRule="auto"/>
        <w:rPr>
          <w:color w:val="000000"/>
          <w:sz w:val="28"/>
          <w:szCs w:val="28"/>
        </w:rPr>
      </w:pPr>
    </w:p>
    <w:p w14:paraId="4D62DD08" w14:textId="77777777" w:rsidR="002C3533" w:rsidRPr="002C3533" w:rsidRDefault="002C3533" w:rsidP="002C353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C65DE9" w14:textId="77777777" w:rsidR="002C3533" w:rsidRPr="002C3533" w:rsidRDefault="002C3533" w:rsidP="002C353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0DA3F7" w14:textId="77777777" w:rsidR="00DE7F6B" w:rsidRDefault="00DE7F6B" w:rsidP="00DE7F6B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B57F8ED" w14:textId="77777777" w:rsidR="000112F3" w:rsidRDefault="000112F3" w:rsidP="00DE7F6B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8F5466F" w14:textId="77777777" w:rsidR="000112F3" w:rsidRDefault="000112F3" w:rsidP="00DE7F6B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49BDBDB" w14:textId="77777777" w:rsidR="000112F3" w:rsidRDefault="000112F3" w:rsidP="00DE7F6B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A4E17A1" w14:textId="77777777" w:rsidR="000112F3" w:rsidRDefault="000112F3" w:rsidP="00DE7F6B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0ED68BC" w14:textId="77777777" w:rsidR="000112F3" w:rsidRPr="00DE7F6B" w:rsidRDefault="000112F3" w:rsidP="00DE7F6B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ED7C7B1" w14:textId="77777777" w:rsidR="002C13C4" w:rsidRPr="002C13C4" w:rsidRDefault="002C13C4" w:rsidP="002C13C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714B181" w14:textId="77777777" w:rsidR="002C13C4" w:rsidRPr="002C13C4" w:rsidRDefault="002C13C4" w:rsidP="002C13C4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13C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4.7. Перечень литературных и интернет-источников</w:t>
      </w:r>
    </w:p>
    <w:p w14:paraId="6FEAAAC1" w14:textId="77777777" w:rsidR="002C13C4" w:rsidRPr="002C13C4" w:rsidRDefault="002C13C4" w:rsidP="002C13C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13C4">
        <w:rPr>
          <w:rFonts w:ascii="Times New Roman" w:hAnsi="Times New Roman" w:cs="Times New Roman"/>
          <w:color w:val="000000"/>
          <w:sz w:val="28"/>
          <w:szCs w:val="28"/>
        </w:rPr>
        <w:t>1. Причины раннего детского аутизма Общее понятие и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ные проявления синдрома раннего </w:t>
      </w:r>
      <w:r w:rsidRPr="002C13C4">
        <w:rPr>
          <w:rFonts w:ascii="Times New Roman" w:hAnsi="Times New Roman" w:cs="Times New Roman"/>
          <w:color w:val="000000"/>
          <w:sz w:val="28"/>
          <w:szCs w:val="28"/>
        </w:rPr>
        <w:t xml:space="preserve">детского аутизма. Классификация состояний по степени тяжести раннего детского </w:t>
      </w:r>
      <w:proofErr w:type="spellStart"/>
      <w:proofErr w:type="gramStart"/>
      <w:r w:rsidRPr="002C13C4">
        <w:rPr>
          <w:rFonts w:ascii="Times New Roman" w:hAnsi="Times New Roman" w:cs="Times New Roman"/>
          <w:color w:val="000000"/>
          <w:sz w:val="28"/>
          <w:szCs w:val="28"/>
        </w:rPr>
        <w:t>аутизма.Особенности</w:t>
      </w:r>
      <w:proofErr w:type="spellEnd"/>
      <w:proofErr w:type="gramEnd"/>
      <w:r w:rsidRPr="002C13C4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познавательной и эмоционально-волевой сферы,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игровой и учебной деятельности </w:t>
      </w:r>
      <w:r w:rsidRPr="002C13C4">
        <w:rPr>
          <w:rFonts w:ascii="Times New Roman" w:hAnsi="Times New Roman" w:cs="Times New Roman"/>
          <w:color w:val="000000"/>
          <w:sz w:val="28"/>
          <w:szCs w:val="28"/>
        </w:rPr>
        <w:t>детей с аутизмом. реферат [29,4 K], добавлена 08.09.2010</w:t>
      </w:r>
    </w:p>
    <w:p w14:paraId="18A5A8EC" w14:textId="77777777" w:rsidR="002C13C4" w:rsidRPr="002C13C4" w:rsidRDefault="002C13C4" w:rsidP="002C13C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13C4">
        <w:rPr>
          <w:rFonts w:ascii="Times New Roman" w:hAnsi="Times New Roman" w:cs="Times New Roman"/>
          <w:color w:val="000000"/>
          <w:sz w:val="28"/>
          <w:szCs w:val="28"/>
        </w:rPr>
        <w:t xml:space="preserve">2. Ранний детский аутизм Роль наследственного фактора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происхождении синдрома детского </w:t>
      </w:r>
      <w:r w:rsidRPr="002C13C4">
        <w:rPr>
          <w:rFonts w:ascii="Times New Roman" w:hAnsi="Times New Roman" w:cs="Times New Roman"/>
          <w:color w:val="000000"/>
          <w:sz w:val="28"/>
          <w:szCs w:val="28"/>
        </w:rPr>
        <w:t>аутизма. Роль органической патологии мозга в происхож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дении раннего детского аутизма. </w:t>
      </w:r>
      <w:r w:rsidRPr="002C13C4">
        <w:rPr>
          <w:rFonts w:ascii="Times New Roman" w:hAnsi="Times New Roman" w:cs="Times New Roman"/>
          <w:color w:val="000000"/>
          <w:sz w:val="28"/>
          <w:szCs w:val="28"/>
        </w:rPr>
        <w:t xml:space="preserve">Механизм возникновения синдрома </w:t>
      </w:r>
      <w:proofErr w:type="spellStart"/>
      <w:r w:rsidRPr="002C13C4">
        <w:rPr>
          <w:rFonts w:ascii="Times New Roman" w:hAnsi="Times New Roman" w:cs="Times New Roman"/>
          <w:color w:val="000000"/>
          <w:sz w:val="28"/>
          <w:szCs w:val="28"/>
        </w:rPr>
        <w:t>Каннера</w:t>
      </w:r>
      <w:proofErr w:type="spellEnd"/>
      <w:r w:rsidRPr="002C13C4">
        <w:rPr>
          <w:rFonts w:ascii="Times New Roman" w:hAnsi="Times New Roman" w:cs="Times New Roman"/>
          <w:color w:val="000000"/>
          <w:sz w:val="28"/>
          <w:szCs w:val="28"/>
        </w:rPr>
        <w:t xml:space="preserve">. Патогенез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клинических проявлений синдрома </w:t>
      </w:r>
      <w:r w:rsidRPr="002C13C4">
        <w:rPr>
          <w:rFonts w:ascii="Times New Roman" w:hAnsi="Times New Roman" w:cs="Times New Roman"/>
          <w:color w:val="000000"/>
          <w:sz w:val="28"/>
          <w:szCs w:val="28"/>
        </w:rPr>
        <w:t>детского аутизма. реферат [18,8 K], добавлена 03.02.2010</w:t>
      </w:r>
    </w:p>
    <w:p w14:paraId="264E347C" w14:textId="77777777" w:rsidR="002C13C4" w:rsidRPr="002C13C4" w:rsidRDefault="002C13C4" w:rsidP="002C13C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13C4">
        <w:rPr>
          <w:rFonts w:ascii="Times New Roman" w:hAnsi="Times New Roman" w:cs="Times New Roman"/>
          <w:color w:val="000000"/>
          <w:sz w:val="28"/>
          <w:szCs w:val="28"/>
        </w:rPr>
        <w:t>3. Тревожность. Агрессия. Аутизм Формирование синдрома ран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него детского аутизма. Проблема </w:t>
      </w:r>
      <w:r w:rsidRPr="002C13C4">
        <w:rPr>
          <w:rFonts w:ascii="Times New Roman" w:hAnsi="Times New Roman" w:cs="Times New Roman"/>
          <w:color w:val="000000"/>
          <w:sz w:val="28"/>
          <w:szCs w:val="28"/>
        </w:rPr>
        <w:t>формирования привязанности как основная проблема раннего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возраста. Возникновение первых </w:t>
      </w:r>
      <w:r w:rsidRPr="002C13C4">
        <w:rPr>
          <w:rFonts w:ascii="Times New Roman" w:hAnsi="Times New Roman" w:cs="Times New Roman"/>
          <w:color w:val="000000"/>
          <w:sz w:val="28"/>
          <w:szCs w:val="28"/>
        </w:rPr>
        <w:t>конкретных страхов и состояний тревоги. Основные причины агрессивных проявлени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и формы </w:t>
      </w:r>
      <w:r w:rsidRPr="002C13C4">
        <w:rPr>
          <w:rFonts w:ascii="Times New Roman" w:hAnsi="Times New Roman" w:cs="Times New Roman"/>
          <w:color w:val="000000"/>
          <w:sz w:val="28"/>
          <w:szCs w:val="28"/>
        </w:rPr>
        <w:t>их выражения. реферат [405,4 K], добавлена 07.09.2011</w:t>
      </w:r>
    </w:p>
    <w:p w14:paraId="21404F37" w14:textId="77777777" w:rsidR="002C13C4" w:rsidRPr="002C13C4" w:rsidRDefault="002C13C4" w:rsidP="002C13C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13C4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2C13C4">
        <w:rPr>
          <w:rFonts w:ascii="Times New Roman" w:hAnsi="Times New Roman" w:cs="Times New Roman"/>
          <w:color w:val="000000"/>
          <w:sz w:val="28"/>
          <w:szCs w:val="28"/>
        </w:rPr>
        <w:t>Психогимнастика</w:t>
      </w:r>
      <w:proofErr w:type="spellEnd"/>
      <w:r w:rsidRPr="002C13C4">
        <w:rPr>
          <w:rFonts w:ascii="Times New Roman" w:hAnsi="Times New Roman" w:cs="Times New Roman"/>
          <w:color w:val="000000"/>
          <w:sz w:val="28"/>
          <w:szCs w:val="28"/>
        </w:rPr>
        <w:t xml:space="preserve"> М.И. Чистякова М,1995г.</w:t>
      </w:r>
    </w:p>
    <w:p w14:paraId="3B2BC679" w14:textId="77777777" w:rsidR="002C13C4" w:rsidRPr="002C13C4" w:rsidRDefault="002C13C4" w:rsidP="002C13C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13C4">
        <w:rPr>
          <w:rFonts w:ascii="Times New Roman" w:hAnsi="Times New Roman" w:cs="Times New Roman"/>
          <w:color w:val="000000"/>
          <w:sz w:val="28"/>
          <w:szCs w:val="28"/>
        </w:rPr>
        <w:t xml:space="preserve">5. Специальная дошкольная педагогика </w:t>
      </w:r>
      <w:proofErr w:type="spellStart"/>
      <w:r w:rsidRPr="002C13C4">
        <w:rPr>
          <w:rFonts w:ascii="Times New Roman" w:hAnsi="Times New Roman" w:cs="Times New Roman"/>
          <w:color w:val="000000"/>
          <w:sz w:val="28"/>
          <w:szCs w:val="28"/>
        </w:rPr>
        <w:t>Е.А.Стребелева</w:t>
      </w:r>
      <w:proofErr w:type="spellEnd"/>
      <w:r w:rsidRPr="002C13C4">
        <w:rPr>
          <w:rFonts w:ascii="Times New Roman" w:hAnsi="Times New Roman" w:cs="Times New Roman"/>
          <w:color w:val="000000"/>
          <w:sz w:val="28"/>
          <w:szCs w:val="28"/>
        </w:rPr>
        <w:t>, М, 2001 г.</w:t>
      </w:r>
    </w:p>
    <w:p w14:paraId="1969F377" w14:textId="77777777" w:rsidR="002C13C4" w:rsidRPr="002C13C4" w:rsidRDefault="002C13C4" w:rsidP="002C13C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13C4">
        <w:rPr>
          <w:rFonts w:ascii="Times New Roman" w:hAnsi="Times New Roman" w:cs="Times New Roman"/>
          <w:color w:val="000000"/>
          <w:sz w:val="28"/>
          <w:szCs w:val="28"/>
        </w:rPr>
        <w:t>6.Электронный вариант Коррекционно-развивающее обучен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ие и воспитание» Е.А.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Екжанова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C13C4">
        <w:rPr>
          <w:rFonts w:ascii="Times New Roman" w:hAnsi="Times New Roman" w:cs="Times New Roman"/>
          <w:color w:val="000000"/>
          <w:sz w:val="28"/>
          <w:szCs w:val="28"/>
        </w:rPr>
        <w:t xml:space="preserve">Е.А. </w:t>
      </w:r>
      <w:proofErr w:type="spellStart"/>
      <w:r w:rsidRPr="002C13C4">
        <w:rPr>
          <w:rFonts w:ascii="Times New Roman" w:hAnsi="Times New Roman" w:cs="Times New Roman"/>
          <w:color w:val="000000"/>
          <w:sz w:val="28"/>
          <w:szCs w:val="28"/>
        </w:rPr>
        <w:t>Стребелева</w:t>
      </w:r>
      <w:proofErr w:type="spellEnd"/>
      <w:r w:rsidRPr="002C13C4">
        <w:rPr>
          <w:rFonts w:ascii="Times New Roman" w:hAnsi="Times New Roman" w:cs="Times New Roman"/>
          <w:color w:val="000000"/>
          <w:sz w:val="28"/>
          <w:szCs w:val="28"/>
        </w:rPr>
        <w:t>, Москва, 2010.</w:t>
      </w:r>
    </w:p>
    <w:p w14:paraId="10ADD81A" w14:textId="77777777" w:rsidR="00DE7F6B" w:rsidRDefault="002C13C4" w:rsidP="002C13C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13C4">
        <w:rPr>
          <w:rFonts w:ascii="Times New Roman" w:hAnsi="Times New Roman" w:cs="Times New Roman"/>
          <w:color w:val="000000"/>
          <w:sz w:val="28"/>
          <w:szCs w:val="28"/>
        </w:rPr>
        <w:t>7.Развитие речи у аутичных детей: наглядные материалы/</w:t>
      </w:r>
      <w:proofErr w:type="spellStart"/>
      <w:r w:rsidRPr="002C13C4">
        <w:rPr>
          <w:rFonts w:ascii="Times New Roman" w:hAnsi="Times New Roman" w:cs="Times New Roman"/>
          <w:color w:val="000000"/>
          <w:sz w:val="28"/>
          <w:szCs w:val="28"/>
        </w:rPr>
        <w:t>Л.Г.Н</w:t>
      </w:r>
      <w:r>
        <w:rPr>
          <w:rFonts w:ascii="Times New Roman" w:hAnsi="Times New Roman" w:cs="Times New Roman"/>
          <w:color w:val="000000"/>
          <w:sz w:val="28"/>
          <w:szCs w:val="28"/>
        </w:rPr>
        <w:t>уриева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Изд.2-е,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Теревинф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2006 </w:t>
      </w:r>
      <w:proofErr w:type="gramStart"/>
      <w:r w:rsidRPr="002C13C4">
        <w:rPr>
          <w:rFonts w:ascii="Times New Roman" w:hAnsi="Times New Roman" w:cs="Times New Roman"/>
          <w:color w:val="000000"/>
          <w:sz w:val="28"/>
          <w:szCs w:val="28"/>
        </w:rPr>
        <w:t>г.(</w:t>
      </w:r>
      <w:proofErr w:type="gramEnd"/>
      <w:r w:rsidRPr="002C13C4">
        <w:rPr>
          <w:rFonts w:ascii="Times New Roman" w:hAnsi="Times New Roman" w:cs="Times New Roman"/>
          <w:color w:val="000000"/>
          <w:sz w:val="28"/>
          <w:szCs w:val="28"/>
        </w:rPr>
        <w:t>Серия «особый ребѐнок»).</w:t>
      </w:r>
    </w:p>
    <w:p w14:paraId="784815F0" w14:textId="77777777" w:rsidR="002C13C4" w:rsidRPr="002C13C4" w:rsidRDefault="002C13C4" w:rsidP="002C13C4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13C4">
        <w:rPr>
          <w:rFonts w:ascii="Times New Roman" w:hAnsi="Times New Roman" w:cs="Times New Roman"/>
          <w:b/>
          <w:color w:val="000000"/>
          <w:sz w:val="28"/>
          <w:szCs w:val="28"/>
        </w:rPr>
        <w:t>Перечень нормативных документов</w:t>
      </w:r>
    </w:p>
    <w:p w14:paraId="007E96BF" w14:textId="77777777" w:rsidR="002C13C4" w:rsidRPr="002C13C4" w:rsidRDefault="002C13C4" w:rsidP="002C13C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13C4">
        <w:rPr>
          <w:rFonts w:ascii="Times New Roman" w:hAnsi="Times New Roman" w:cs="Times New Roman"/>
          <w:color w:val="000000"/>
          <w:sz w:val="28"/>
          <w:szCs w:val="28"/>
        </w:rPr>
        <w:t>1. Конвенция о правах ребенка. Принята резолюцией 44/25 Ген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еральной Ассамблеи от 20 ноября </w:t>
      </w:r>
      <w:r w:rsidRPr="002C13C4">
        <w:rPr>
          <w:rFonts w:ascii="Times New Roman" w:hAnsi="Times New Roman" w:cs="Times New Roman"/>
          <w:color w:val="000000"/>
          <w:sz w:val="28"/>
          <w:szCs w:val="28"/>
        </w:rPr>
        <w:t xml:space="preserve">1989 </w:t>
      </w:r>
      <w:proofErr w:type="gramStart"/>
      <w:r w:rsidRPr="002C13C4">
        <w:rPr>
          <w:rFonts w:ascii="Times New Roman" w:hAnsi="Times New Roman" w:cs="Times New Roman"/>
          <w:color w:val="000000"/>
          <w:sz w:val="28"/>
          <w:szCs w:val="28"/>
        </w:rPr>
        <w:t>года.─</w:t>
      </w:r>
      <w:proofErr w:type="gramEnd"/>
      <w:r w:rsidRPr="002C13C4">
        <w:rPr>
          <w:rFonts w:ascii="Times New Roman" w:hAnsi="Times New Roman" w:cs="Times New Roman"/>
          <w:color w:val="000000"/>
          <w:sz w:val="28"/>
          <w:szCs w:val="28"/>
        </w:rPr>
        <w:t xml:space="preserve"> ООН 1990.</w:t>
      </w:r>
    </w:p>
    <w:p w14:paraId="1369C8EC" w14:textId="77777777" w:rsidR="002C13C4" w:rsidRPr="002C13C4" w:rsidRDefault="002C13C4" w:rsidP="002C13C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2C13C4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29 декабря 2012 г. № 273-ФЗ (ред. от 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.12.2014, с изм. от 02.05.2015) </w:t>
      </w:r>
      <w:r w:rsidRPr="002C13C4">
        <w:rPr>
          <w:rFonts w:ascii="Times New Roman" w:hAnsi="Times New Roman" w:cs="Times New Roman"/>
          <w:color w:val="000000"/>
          <w:sz w:val="28"/>
          <w:szCs w:val="28"/>
        </w:rPr>
        <w:t xml:space="preserve">«Об образовании в Российской Федерации» </w:t>
      </w:r>
    </w:p>
    <w:p w14:paraId="5C4DCDAA" w14:textId="77777777" w:rsidR="002C13C4" w:rsidRPr="002C13C4" w:rsidRDefault="002C13C4" w:rsidP="002C13C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13C4">
        <w:rPr>
          <w:rFonts w:ascii="Times New Roman" w:hAnsi="Times New Roman" w:cs="Times New Roman"/>
          <w:color w:val="000000"/>
          <w:sz w:val="28"/>
          <w:szCs w:val="28"/>
        </w:rPr>
        <w:t>3. Федеральный закон 24 июля 1998 г. № 124-ФЗ «Об основных гарантиях прав ребенка в</w:t>
      </w:r>
    </w:p>
    <w:p w14:paraId="2FD7E67C" w14:textId="77777777" w:rsidR="002C13C4" w:rsidRPr="002C13C4" w:rsidRDefault="002C13C4" w:rsidP="002C13C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13C4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Федерации».</w:t>
      </w:r>
    </w:p>
    <w:p w14:paraId="08B1FE9D" w14:textId="77777777" w:rsidR="002C13C4" w:rsidRPr="002C13C4" w:rsidRDefault="002C13C4" w:rsidP="002C13C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13C4">
        <w:rPr>
          <w:rFonts w:ascii="Times New Roman" w:hAnsi="Times New Roman" w:cs="Times New Roman"/>
          <w:color w:val="000000"/>
          <w:sz w:val="28"/>
          <w:szCs w:val="28"/>
        </w:rPr>
        <w:t>4. Распоряжение Правительства Российской Федерации от 4 сентября 2014 г. № 1726-р о</w:t>
      </w:r>
    </w:p>
    <w:p w14:paraId="2F817F2A" w14:textId="77777777" w:rsidR="002C13C4" w:rsidRPr="002C13C4" w:rsidRDefault="002C13C4" w:rsidP="002C13C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13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Концепции дополнительного образования детей.</w:t>
      </w:r>
    </w:p>
    <w:p w14:paraId="15F83598" w14:textId="77777777" w:rsidR="002C13C4" w:rsidRPr="002C13C4" w:rsidRDefault="002C13C4" w:rsidP="002C13C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13C4">
        <w:rPr>
          <w:rFonts w:ascii="Times New Roman" w:hAnsi="Times New Roman" w:cs="Times New Roman"/>
          <w:color w:val="000000"/>
          <w:sz w:val="28"/>
          <w:szCs w:val="28"/>
        </w:rPr>
        <w:t xml:space="preserve">5. Распоряжение Правительства Российской Федерации от 29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мая 2015 г. № 996-р о Стратегии </w:t>
      </w:r>
      <w:r w:rsidRPr="002C13C4">
        <w:rPr>
          <w:rFonts w:ascii="Times New Roman" w:hAnsi="Times New Roman" w:cs="Times New Roman"/>
          <w:color w:val="000000"/>
          <w:sz w:val="28"/>
          <w:szCs w:val="28"/>
        </w:rPr>
        <w:t>развития воспитания до 2025 г</w:t>
      </w:r>
    </w:p>
    <w:p w14:paraId="6E2CB8B2" w14:textId="77777777" w:rsidR="002C13C4" w:rsidRPr="002C13C4" w:rsidRDefault="002C13C4" w:rsidP="002C13C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13C4">
        <w:rPr>
          <w:rFonts w:ascii="Times New Roman" w:hAnsi="Times New Roman" w:cs="Times New Roman"/>
          <w:color w:val="000000"/>
          <w:sz w:val="28"/>
          <w:szCs w:val="28"/>
        </w:rPr>
        <w:t>6. Постановление Главного государственного санитарного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рача Российской Федерации от 15 </w:t>
      </w:r>
      <w:r w:rsidRPr="002C13C4">
        <w:rPr>
          <w:rFonts w:ascii="Times New Roman" w:hAnsi="Times New Roman" w:cs="Times New Roman"/>
          <w:color w:val="000000"/>
          <w:sz w:val="28"/>
          <w:szCs w:val="28"/>
        </w:rPr>
        <w:t>мая 2013 г. № 26 «Об утверждении СанПиН 2.4.1.3049-13 «Санитарно- эпи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демиологические </w:t>
      </w:r>
      <w:r w:rsidRPr="002C13C4">
        <w:rPr>
          <w:rFonts w:ascii="Times New Roman" w:hAnsi="Times New Roman" w:cs="Times New Roman"/>
          <w:color w:val="000000"/>
          <w:sz w:val="28"/>
          <w:szCs w:val="28"/>
        </w:rPr>
        <w:t>требования к устройству, содержанию и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изации режима работы дошкольных </w:t>
      </w:r>
      <w:r w:rsidRPr="002C13C4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организаций»</w:t>
      </w:r>
    </w:p>
    <w:p w14:paraId="44B67282" w14:textId="77777777" w:rsidR="00193564" w:rsidRPr="002C13C4" w:rsidRDefault="00193564" w:rsidP="0019356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53CA28" w14:textId="77777777" w:rsidR="00193564" w:rsidRPr="00193564" w:rsidRDefault="00193564" w:rsidP="0019356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7F2DB4" w14:textId="77777777" w:rsidR="00193564" w:rsidRPr="00193564" w:rsidRDefault="00193564" w:rsidP="0019356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09560A" w14:textId="77777777" w:rsidR="00193564" w:rsidRPr="00193564" w:rsidRDefault="00193564" w:rsidP="0019356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2369D05" w14:textId="77777777" w:rsidR="008811D6" w:rsidRPr="008811D6" w:rsidRDefault="008811D6" w:rsidP="008811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32850E" w14:textId="77777777" w:rsidR="008811D6" w:rsidRPr="008811D6" w:rsidRDefault="008811D6" w:rsidP="008811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276BC9" w14:textId="77777777" w:rsidR="008811D6" w:rsidRPr="006E0C73" w:rsidRDefault="008811D6" w:rsidP="006E0C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5EE80A" w14:textId="77777777" w:rsidR="006E0C73" w:rsidRPr="006E0C73" w:rsidRDefault="006E0C73" w:rsidP="006E0C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F8C8AA" w14:textId="77777777" w:rsidR="006E0C73" w:rsidRPr="006E0C73" w:rsidRDefault="006E0C73" w:rsidP="006E0C73">
      <w:pPr>
        <w:pStyle w:val="a6"/>
        <w:spacing w:line="360" w:lineRule="auto"/>
        <w:rPr>
          <w:b/>
          <w:color w:val="000000"/>
          <w:sz w:val="28"/>
          <w:szCs w:val="28"/>
        </w:rPr>
      </w:pPr>
    </w:p>
    <w:p w14:paraId="7A36CD23" w14:textId="77777777" w:rsidR="007F59F4" w:rsidRPr="007F59F4" w:rsidRDefault="007F59F4" w:rsidP="007F59F4">
      <w:pPr>
        <w:pStyle w:val="a6"/>
        <w:spacing w:line="360" w:lineRule="auto"/>
        <w:rPr>
          <w:color w:val="000000"/>
          <w:sz w:val="28"/>
          <w:szCs w:val="28"/>
        </w:rPr>
      </w:pPr>
    </w:p>
    <w:p w14:paraId="2368BE70" w14:textId="77777777" w:rsidR="007F59F4" w:rsidRPr="007F59F4" w:rsidRDefault="007F59F4" w:rsidP="007F59F4">
      <w:pPr>
        <w:pStyle w:val="a6"/>
        <w:spacing w:line="360" w:lineRule="auto"/>
        <w:rPr>
          <w:color w:val="000000"/>
          <w:sz w:val="28"/>
          <w:szCs w:val="28"/>
        </w:rPr>
      </w:pPr>
    </w:p>
    <w:p w14:paraId="045E98F2" w14:textId="77777777" w:rsidR="005333B0" w:rsidRPr="00381ED9" w:rsidRDefault="005333B0" w:rsidP="00381ED9">
      <w:pPr>
        <w:pStyle w:val="a6"/>
        <w:spacing w:line="360" w:lineRule="auto"/>
        <w:rPr>
          <w:color w:val="000000"/>
          <w:sz w:val="28"/>
          <w:szCs w:val="28"/>
        </w:rPr>
      </w:pPr>
    </w:p>
    <w:p w14:paraId="3C1E2F9D" w14:textId="77777777" w:rsidR="00976683" w:rsidRPr="00976683" w:rsidRDefault="00976683" w:rsidP="00976683">
      <w:pPr>
        <w:pStyle w:val="a6"/>
        <w:spacing w:line="360" w:lineRule="auto"/>
        <w:ind w:left="420"/>
        <w:rPr>
          <w:b/>
          <w:color w:val="000000"/>
          <w:sz w:val="28"/>
          <w:szCs w:val="28"/>
        </w:rPr>
      </w:pPr>
    </w:p>
    <w:p w14:paraId="6D15809C" w14:textId="77777777" w:rsidR="00D234E6" w:rsidRPr="00D234E6" w:rsidRDefault="00D234E6" w:rsidP="00976683">
      <w:pPr>
        <w:pStyle w:val="a6"/>
        <w:spacing w:line="360" w:lineRule="auto"/>
        <w:ind w:left="780"/>
        <w:rPr>
          <w:color w:val="000000"/>
          <w:sz w:val="28"/>
          <w:szCs w:val="28"/>
        </w:rPr>
      </w:pPr>
    </w:p>
    <w:p w14:paraId="6CF3D40F" w14:textId="77777777" w:rsidR="00D234E6" w:rsidRDefault="00D234E6" w:rsidP="00D234E6">
      <w:pPr>
        <w:pStyle w:val="a6"/>
        <w:spacing w:line="360" w:lineRule="auto"/>
        <w:rPr>
          <w:color w:val="000000"/>
          <w:sz w:val="27"/>
          <w:szCs w:val="27"/>
        </w:rPr>
      </w:pPr>
    </w:p>
    <w:p w14:paraId="611B3929" w14:textId="77777777" w:rsidR="00D158C4" w:rsidRPr="00D158C4" w:rsidRDefault="00D158C4" w:rsidP="00D158C4">
      <w:pPr>
        <w:pStyle w:val="a6"/>
        <w:spacing w:line="360" w:lineRule="auto"/>
        <w:ind w:left="360"/>
        <w:rPr>
          <w:color w:val="000000"/>
          <w:sz w:val="28"/>
          <w:szCs w:val="28"/>
        </w:rPr>
      </w:pPr>
    </w:p>
    <w:p w14:paraId="6C6CC185" w14:textId="77777777" w:rsidR="00F62B21" w:rsidRPr="00D158C4" w:rsidRDefault="00F62B21" w:rsidP="00F62B21">
      <w:pPr>
        <w:pStyle w:val="25"/>
        <w:keepNext/>
        <w:keepLines/>
        <w:shd w:val="clear" w:color="auto" w:fill="auto"/>
        <w:spacing w:before="0" w:after="305" w:line="240" w:lineRule="auto"/>
        <w:ind w:left="360"/>
        <w:rPr>
          <w:bCs w:val="0"/>
          <w:color w:val="000000"/>
          <w:shd w:val="clear" w:color="auto" w:fill="FFFFFF"/>
        </w:rPr>
      </w:pPr>
    </w:p>
    <w:p w14:paraId="2348ED2D" w14:textId="77777777" w:rsidR="005F172C" w:rsidRPr="00D74883" w:rsidRDefault="005F172C" w:rsidP="00D74883">
      <w:pPr>
        <w:pStyle w:val="21"/>
        <w:shd w:val="clear" w:color="auto" w:fill="auto"/>
        <w:spacing w:after="240" w:line="360" w:lineRule="auto"/>
        <w:ind w:left="360" w:firstLine="0"/>
        <w:jc w:val="left"/>
        <w:rPr>
          <w:b/>
          <w:sz w:val="28"/>
          <w:szCs w:val="28"/>
        </w:rPr>
      </w:pPr>
    </w:p>
    <w:p w14:paraId="3FBF9384" w14:textId="77777777" w:rsidR="00FC69A9" w:rsidRPr="00FC69A9" w:rsidRDefault="00FC69A9" w:rsidP="00FC69A9">
      <w:pPr>
        <w:pStyle w:val="21"/>
        <w:shd w:val="clear" w:color="auto" w:fill="auto"/>
        <w:spacing w:after="240" w:line="360" w:lineRule="auto"/>
        <w:ind w:firstLine="0"/>
        <w:jc w:val="left"/>
        <w:rPr>
          <w:b/>
          <w:i/>
          <w:sz w:val="28"/>
          <w:szCs w:val="28"/>
        </w:rPr>
      </w:pPr>
    </w:p>
    <w:p w14:paraId="338B0353" w14:textId="77777777" w:rsidR="00FC69A9" w:rsidRPr="00FC69A9" w:rsidRDefault="00FC69A9" w:rsidP="00FC69A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14:paraId="770B4EDB" w14:textId="77777777" w:rsidR="009B55D2" w:rsidRPr="009B55D2" w:rsidRDefault="009B55D2" w:rsidP="009B55D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14:paraId="07DD213F" w14:textId="77777777" w:rsidR="009B55D2" w:rsidRPr="009B55D2" w:rsidRDefault="009B55D2" w:rsidP="009B55D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95120C3" w14:textId="77777777" w:rsidR="009B55D2" w:rsidRPr="00071F66" w:rsidRDefault="009B55D2" w:rsidP="009B55D2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4862BF7E" w14:textId="77777777" w:rsidR="007D031F" w:rsidRPr="006F6D99" w:rsidRDefault="007D031F" w:rsidP="006F6D99">
      <w:pPr>
        <w:rPr>
          <w:lang w:bidi="ru-RU"/>
        </w:rPr>
      </w:pPr>
    </w:p>
    <w:p w14:paraId="0F5918C5" w14:textId="77777777" w:rsidR="00B06040" w:rsidRPr="00B06040" w:rsidRDefault="00B06040" w:rsidP="00B06040">
      <w:pPr>
        <w:pStyle w:val="a3"/>
        <w:spacing w:line="360" w:lineRule="auto"/>
        <w:rPr>
          <w:rStyle w:val="12Exact"/>
          <w:b w:val="0"/>
          <w:bCs w:val="0"/>
          <w:sz w:val="28"/>
          <w:szCs w:val="28"/>
          <w:lang w:bidi="ru-RU"/>
        </w:rPr>
      </w:pPr>
    </w:p>
    <w:p w14:paraId="681808CB" w14:textId="77777777" w:rsidR="00B06040" w:rsidRPr="00B06040" w:rsidRDefault="00BA3478" w:rsidP="00B06040">
      <w:pPr>
        <w:pStyle w:val="121"/>
        <w:shd w:val="clear" w:color="auto" w:fill="auto"/>
        <w:tabs>
          <w:tab w:val="left" w:pos="1483"/>
          <w:tab w:val="left" w:pos="7155"/>
        </w:tabs>
        <w:spacing w:line="360" w:lineRule="auto"/>
        <w:jc w:val="left"/>
        <w:rPr>
          <w:b w:val="0"/>
          <w:sz w:val="24"/>
          <w:szCs w:val="24"/>
        </w:rPr>
      </w:pPr>
      <w:r>
        <w:rPr>
          <w:noProof/>
          <w:lang w:eastAsia="ru-RU"/>
        </w:rPr>
        <w:pict w14:anchorId="5B7409F0">
          <v:shape id="Text Box 13" o:spid="_x0000_s1032" type="#_x0000_t202" style="position:absolute;margin-left:2.25pt;margin-top:40.75pt;width:132.95pt;height:6.45pt;z-index:-251656192;visibility:visible;mso-wrap-style:square;mso-width-percent:0;mso-height-percent:0;mso-wrap-distance-left:5pt;mso-wrap-distance-top:11.6pt;mso-wrap-distance-right:11.05pt;mso-wrap-distance-bottom:477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" filled="f" stroked="f">
            <v:textbox inset="0,0,0,0">
              <w:txbxContent>
                <w:p w14:paraId="7A4B2609" w14:textId="77777777" w:rsidR="00AA3E17" w:rsidRDefault="00AA3E17" w:rsidP="00B06040">
                  <w:pPr>
                    <w:pStyle w:val="121"/>
                    <w:shd w:val="clear" w:color="auto" w:fill="auto"/>
                    <w:tabs>
                      <w:tab w:val="left" w:pos="1483"/>
                    </w:tabs>
                    <w:jc w:val="left"/>
                    <w:rPr>
                      <w:rStyle w:val="12Exact"/>
                      <w:b/>
                      <w:bCs/>
                      <w:color w:val="000000"/>
                    </w:rPr>
                  </w:pPr>
                </w:p>
                <w:p w14:paraId="2FFF18A3" w14:textId="77777777" w:rsidR="00AA3E17" w:rsidRPr="00B06040" w:rsidRDefault="00AA3E17" w:rsidP="00B06040">
                  <w:pPr>
                    <w:pStyle w:val="121"/>
                    <w:shd w:val="clear" w:color="auto" w:fill="auto"/>
                    <w:tabs>
                      <w:tab w:val="left" w:pos="1483"/>
                    </w:tabs>
                    <w:jc w:val="left"/>
                    <w:rPr>
                      <w:rStyle w:val="12Exact"/>
                      <w:b/>
                      <w:bCs/>
                      <w:color w:val="000000"/>
                    </w:rPr>
                  </w:pPr>
                </w:p>
                <w:p w14:paraId="6860F84F" w14:textId="77777777" w:rsidR="00AA3E17" w:rsidRDefault="00AA3E17" w:rsidP="00B06040">
                  <w:pPr>
                    <w:pStyle w:val="121"/>
                    <w:shd w:val="clear" w:color="auto" w:fill="auto"/>
                    <w:tabs>
                      <w:tab w:val="left" w:pos="1483"/>
                    </w:tabs>
                    <w:jc w:val="left"/>
                  </w:pPr>
                </w:p>
              </w:txbxContent>
            </v:textbox>
            <w10:wrap type="square" side="right" anchorx="margin"/>
          </v:shape>
        </w:pict>
      </w:r>
    </w:p>
    <w:p w14:paraId="7D163BAB" w14:textId="77777777" w:rsidR="00B06040" w:rsidRPr="00FF30EA" w:rsidRDefault="00B06040" w:rsidP="00FF30EA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  <w:sectPr w:rsidR="00B06040" w:rsidRPr="00FF30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FC0CD9" w14:textId="77777777" w:rsidR="00FE07CC" w:rsidRPr="00FE07CC" w:rsidRDefault="00FE07CC" w:rsidP="000E1BDA">
      <w:pPr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14:paraId="5885D93E" w14:textId="77777777" w:rsidR="005C7C26" w:rsidRPr="005C7C26" w:rsidRDefault="005C7C26" w:rsidP="000E1BDA">
      <w:pPr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14:paraId="21EBF565" w14:textId="77777777" w:rsidR="000E1BDA" w:rsidRDefault="000E1BDA" w:rsidP="000E1BDA">
      <w:pPr>
        <w:rPr>
          <w:rFonts w:ascii="Times New Roman" w:hAnsi="Times New Roman" w:cs="Times New Roman"/>
          <w:sz w:val="28"/>
          <w:szCs w:val="28"/>
          <w:lang w:bidi="ru-RU"/>
        </w:rPr>
      </w:pPr>
    </w:p>
    <w:p w14:paraId="7431DD4F" w14:textId="77777777" w:rsidR="000E1BDA" w:rsidRPr="000E1BDA" w:rsidRDefault="000E1BDA" w:rsidP="000E1BDA">
      <w:pPr>
        <w:rPr>
          <w:rFonts w:ascii="Times New Roman" w:hAnsi="Times New Roman" w:cs="Times New Roman"/>
          <w:sz w:val="28"/>
          <w:szCs w:val="28"/>
          <w:lang w:bidi="ru-RU"/>
        </w:rPr>
        <w:sectPr w:rsidR="000E1BDA" w:rsidRPr="000E1BD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0413B0" w14:textId="77777777" w:rsidR="000C5B8F" w:rsidRPr="000E1BDA" w:rsidRDefault="000C5B8F" w:rsidP="000E1BDA">
      <w:pPr>
        <w:tabs>
          <w:tab w:val="left" w:pos="62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F7427AC" w14:textId="77777777" w:rsidR="000C5B8F" w:rsidRPr="000E1BDA" w:rsidRDefault="000C5B8F" w:rsidP="000E1BDA">
      <w:pPr>
        <w:tabs>
          <w:tab w:val="left" w:pos="62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22B810" w14:textId="77777777" w:rsidR="000C5B8F" w:rsidRPr="000E1BDA" w:rsidRDefault="000C5B8F" w:rsidP="000E1BDA">
      <w:pPr>
        <w:tabs>
          <w:tab w:val="left" w:pos="62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FC4210" w14:textId="77777777" w:rsidR="000C5B8F" w:rsidRPr="000C5B8F" w:rsidRDefault="000C5B8F" w:rsidP="000E1BDA">
      <w:pPr>
        <w:tabs>
          <w:tab w:val="left" w:pos="62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C5B8F" w:rsidRPr="000C5B8F" w:rsidSect="00FE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2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3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4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5" w15:restartNumberingAfterBreak="0">
    <w:nsid w:val="0000002B"/>
    <w:multiLevelType w:val="multilevel"/>
    <w:tmpl w:val="0000002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6" w15:restartNumberingAfterBreak="0">
    <w:nsid w:val="00630977"/>
    <w:multiLevelType w:val="hybridMultilevel"/>
    <w:tmpl w:val="40C4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4F57F2"/>
    <w:multiLevelType w:val="hybridMultilevel"/>
    <w:tmpl w:val="F1D2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9F0885"/>
    <w:multiLevelType w:val="hybridMultilevel"/>
    <w:tmpl w:val="62FC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725A22"/>
    <w:multiLevelType w:val="hybridMultilevel"/>
    <w:tmpl w:val="D2885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E65C87"/>
    <w:multiLevelType w:val="hybridMultilevel"/>
    <w:tmpl w:val="BEA2E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E2991"/>
    <w:multiLevelType w:val="hybridMultilevel"/>
    <w:tmpl w:val="749CE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C709CD"/>
    <w:multiLevelType w:val="hybridMultilevel"/>
    <w:tmpl w:val="0AD02E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0CE5635C"/>
    <w:multiLevelType w:val="hybridMultilevel"/>
    <w:tmpl w:val="13D8C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C25F58"/>
    <w:multiLevelType w:val="hybridMultilevel"/>
    <w:tmpl w:val="0F4C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A23750"/>
    <w:multiLevelType w:val="hybridMultilevel"/>
    <w:tmpl w:val="2F6493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11DC645F"/>
    <w:multiLevelType w:val="hybridMultilevel"/>
    <w:tmpl w:val="6FE07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A611E6"/>
    <w:multiLevelType w:val="hybridMultilevel"/>
    <w:tmpl w:val="CBF03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F90586"/>
    <w:multiLevelType w:val="hybridMultilevel"/>
    <w:tmpl w:val="5D585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364052"/>
    <w:multiLevelType w:val="hybridMultilevel"/>
    <w:tmpl w:val="7264F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AC5C3B"/>
    <w:multiLevelType w:val="hybridMultilevel"/>
    <w:tmpl w:val="509CD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55430D"/>
    <w:multiLevelType w:val="hybridMultilevel"/>
    <w:tmpl w:val="122A2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4A7933"/>
    <w:multiLevelType w:val="hybridMultilevel"/>
    <w:tmpl w:val="926A9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8C4EB8"/>
    <w:multiLevelType w:val="hybridMultilevel"/>
    <w:tmpl w:val="83328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660669"/>
    <w:multiLevelType w:val="hybridMultilevel"/>
    <w:tmpl w:val="276EF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763E45"/>
    <w:multiLevelType w:val="hybridMultilevel"/>
    <w:tmpl w:val="523E9D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17B70EDF"/>
    <w:multiLevelType w:val="hybridMultilevel"/>
    <w:tmpl w:val="6144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5E5B7A"/>
    <w:multiLevelType w:val="hybridMultilevel"/>
    <w:tmpl w:val="C3923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1E2C4E"/>
    <w:multiLevelType w:val="hybridMultilevel"/>
    <w:tmpl w:val="74E4D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4E6289"/>
    <w:multiLevelType w:val="hybridMultilevel"/>
    <w:tmpl w:val="FDF8D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B17C5E"/>
    <w:multiLevelType w:val="hybridMultilevel"/>
    <w:tmpl w:val="DB9A5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D57737"/>
    <w:multiLevelType w:val="hybridMultilevel"/>
    <w:tmpl w:val="34368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142DC3"/>
    <w:multiLevelType w:val="hybridMultilevel"/>
    <w:tmpl w:val="6B9841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1F040992"/>
    <w:multiLevelType w:val="hybridMultilevel"/>
    <w:tmpl w:val="24DEC2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1F4E21DB"/>
    <w:multiLevelType w:val="hybridMultilevel"/>
    <w:tmpl w:val="2CD42F9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5" w15:restartNumberingAfterBreak="0">
    <w:nsid w:val="1FB8162B"/>
    <w:multiLevelType w:val="hybridMultilevel"/>
    <w:tmpl w:val="C5E69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26701F8"/>
    <w:multiLevelType w:val="hybridMultilevel"/>
    <w:tmpl w:val="0C486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C25994"/>
    <w:multiLevelType w:val="hybridMultilevel"/>
    <w:tmpl w:val="CDE8C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CB2C39"/>
    <w:multiLevelType w:val="hybridMultilevel"/>
    <w:tmpl w:val="6A50F58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 w15:restartNumberingAfterBreak="0">
    <w:nsid w:val="24E64522"/>
    <w:multiLevelType w:val="hybridMultilevel"/>
    <w:tmpl w:val="A2C84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53A610E"/>
    <w:multiLevelType w:val="hybridMultilevel"/>
    <w:tmpl w:val="5BA0A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54E6C50"/>
    <w:multiLevelType w:val="hybridMultilevel"/>
    <w:tmpl w:val="3E361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927D53"/>
    <w:multiLevelType w:val="hybridMultilevel"/>
    <w:tmpl w:val="8DF43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5C954BA"/>
    <w:multiLevelType w:val="hybridMultilevel"/>
    <w:tmpl w:val="44889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62E6C3B"/>
    <w:multiLevelType w:val="multilevel"/>
    <w:tmpl w:val="51689D2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7941AB7"/>
    <w:multiLevelType w:val="hybridMultilevel"/>
    <w:tmpl w:val="30F697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6" w15:restartNumberingAfterBreak="0">
    <w:nsid w:val="28784D8C"/>
    <w:multiLevelType w:val="hybridMultilevel"/>
    <w:tmpl w:val="F5B4B9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29A96CA6"/>
    <w:multiLevelType w:val="hybridMultilevel"/>
    <w:tmpl w:val="F2D2F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BED7124"/>
    <w:multiLevelType w:val="hybridMultilevel"/>
    <w:tmpl w:val="8E5E3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C3E04D7"/>
    <w:multiLevelType w:val="hybridMultilevel"/>
    <w:tmpl w:val="A8EC0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C697221"/>
    <w:multiLevelType w:val="hybridMultilevel"/>
    <w:tmpl w:val="98989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F080708"/>
    <w:multiLevelType w:val="hybridMultilevel"/>
    <w:tmpl w:val="A1B4F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38F34C4"/>
    <w:multiLevelType w:val="hybridMultilevel"/>
    <w:tmpl w:val="F71E0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4D75B72"/>
    <w:multiLevelType w:val="hybridMultilevel"/>
    <w:tmpl w:val="A6101E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35677F63"/>
    <w:multiLevelType w:val="hybridMultilevel"/>
    <w:tmpl w:val="BD18D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57B6C61"/>
    <w:multiLevelType w:val="hybridMultilevel"/>
    <w:tmpl w:val="AED8F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62315AD"/>
    <w:multiLevelType w:val="hybridMultilevel"/>
    <w:tmpl w:val="8BCA59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36D00BF6"/>
    <w:multiLevelType w:val="hybridMultilevel"/>
    <w:tmpl w:val="73ECA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8C632F6"/>
    <w:multiLevelType w:val="hybridMultilevel"/>
    <w:tmpl w:val="F04AE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96C14E2"/>
    <w:multiLevelType w:val="hybridMultilevel"/>
    <w:tmpl w:val="81F28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A9D47D9"/>
    <w:multiLevelType w:val="hybridMultilevel"/>
    <w:tmpl w:val="1B60A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CBD6A4D"/>
    <w:multiLevelType w:val="hybridMultilevel"/>
    <w:tmpl w:val="C6509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F64FA9"/>
    <w:multiLevelType w:val="hybridMultilevel"/>
    <w:tmpl w:val="2DA0D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EE52AF2"/>
    <w:multiLevelType w:val="hybridMultilevel"/>
    <w:tmpl w:val="347A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D33BC8"/>
    <w:multiLevelType w:val="hybridMultilevel"/>
    <w:tmpl w:val="A3B2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04E1FD4"/>
    <w:multiLevelType w:val="hybridMultilevel"/>
    <w:tmpl w:val="ACAA8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A83DB1"/>
    <w:multiLevelType w:val="hybridMultilevel"/>
    <w:tmpl w:val="139CA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0AD7E16"/>
    <w:multiLevelType w:val="hybridMultilevel"/>
    <w:tmpl w:val="B9DA6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23527A6"/>
    <w:multiLevelType w:val="hybridMultilevel"/>
    <w:tmpl w:val="9690B9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33752A3"/>
    <w:multiLevelType w:val="hybridMultilevel"/>
    <w:tmpl w:val="55980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33F0C83"/>
    <w:multiLevelType w:val="hybridMultilevel"/>
    <w:tmpl w:val="72245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5FA4C36"/>
    <w:multiLevelType w:val="hybridMultilevel"/>
    <w:tmpl w:val="7018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6A265DA"/>
    <w:multiLevelType w:val="hybridMultilevel"/>
    <w:tmpl w:val="3FEC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6AB5340"/>
    <w:multiLevelType w:val="hybridMultilevel"/>
    <w:tmpl w:val="1EC6D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7D50C81"/>
    <w:multiLevelType w:val="hybridMultilevel"/>
    <w:tmpl w:val="5BE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9020B93"/>
    <w:multiLevelType w:val="hybridMultilevel"/>
    <w:tmpl w:val="A1B8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DC5F9B"/>
    <w:multiLevelType w:val="hybridMultilevel"/>
    <w:tmpl w:val="00726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CFD5892"/>
    <w:multiLevelType w:val="hybridMultilevel"/>
    <w:tmpl w:val="5BA095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EB115E2"/>
    <w:multiLevelType w:val="hybridMultilevel"/>
    <w:tmpl w:val="EA902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5670D44"/>
    <w:multiLevelType w:val="hybridMultilevel"/>
    <w:tmpl w:val="8FC63CCA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0" w15:restartNumberingAfterBreak="0">
    <w:nsid w:val="5A0A7D8E"/>
    <w:multiLevelType w:val="hybridMultilevel"/>
    <w:tmpl w:val="F15AB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AED7EB0"/>
    <w:multiLevelType w:val="hybridMultilevel"/>
    <w:tmpl w:val="F8603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B034A15"/>
    <w:multiLevelType w:val="hybridMultilevel"/>
    <w:tmpl w:val="0EF07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B551121"/>
    <w:multiLevelType w:val="hybridMultilevel"/>
    <w:tmpl w:val="0CFC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C557E83"/>
    <w:multiLevelType w:val="hybridMultilevel"/>
    <w:tmpl w:val="F9E8D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CA90B50"/>
    <w:multiLevelType w:val="hybridMultilevel"/>
    <w:tmpl w:val="4184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CDA6063"/>
    <w:multiLevelType w:val="hybridMultilevel"/>
    <w:tmpl w:val="AC48E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D111527"/>
    <w:multiLevelType w:val="hybridMultilevel"/>
    <w:tmpl w:val="70F83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F8120AE"/>
    <w:multiLevelType w:val="hybridMultilevel"/>
    <w:tmpl w:val="D18EE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0D63FE4"/>
    <w:multiLevelType w:val="hybridMultilevel"/>
    <w:tmpl w:val="1324D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20F2169"/>
    <w:multiLevelType w:val="hybridMultilevel"/>
    <w:tmpl w:val="589C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25356F0"/>
    <w:multiLevelType w:val="hybridMultilevel"/>
    <w:tmpl w:val="0360B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26B60B5"/>
    <w:multiLevelType w:val="hybridMultilevel"/>
    <w:tmpl w:val="94E0E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4625A95"/>
    <w:multiLevelType w:val="hybridMultilevel"/>
    <w:tmpl w:val="B4BAD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56811B6"/>
    <w:multiLevelType w:val="hybridMultilevel"/>
    <w:tmpl w:val="D75C90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5" w15:restartNumberingAfterBreak="0">
    <w:nsid w:val="669C3362"/>
    <w:multiLevelType w:val="multilevel"/>
    <w:tmpl w:val="C3C4D72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68456093"/>
    <w:multiLevelType w:val="hybridMultilevel"/>
    <w:tmpl w:val="BBF4F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B310343"/>
    <w:multiLevelType w:val="hybridMultilevel"/>
    <w:tmpl w:val="AB7AF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BEF0202"/>
    <w:multiLevelType w:val="hybridMultilevel"/>
    <w:tmpl w:val="7B481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D4661AF"/>
    <w:multiLevelType w:val="hybridMultilevel"/>
    <w:tmpl w:val="87EA8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E533BA8"/>
    <w:multiLevelType w:val="hybridMultilevel"/>
    <w:tmpl w:val="77C8C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EC01ACA"/>
    <w:multiLevelType w:val="hybridMultilevel"/>
    <w:tmpl w:val="D71C0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EF91C40"/>
    <w:multiLevelType w:val="hybridMultilevel"/>
    <w:tmpl w:val="0EF42B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3" w15:restartNumberingAfterBreak="0">
    <w:nsid w:val="6F1E0E62"/>
    <w:multiLevelType w:val="hybridMultilevel"/>
    <w:tmpl w:val="F16427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4" w15:restartNumberingAfterBreak="0">
    <w:nsid w:val="6FB71905"/>
    <w:multiLevelType w:val="hybridMultilevel"/>
    <w:tmpl w:val="24D4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0720539"/>
    <w:multiLevelType w:val="hybridMultilevel"/>
    <w:tmpl w:val="04D23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E41ED6"/>
    <w:multiLevelType w:val="hybridMultilevel"/>
    <w:tmpl w:val="2BB8B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1A35BE8"/>
    <w:multiLevelType w:val="hybridMultilevel"/>
    <w:tmpl w:val="30A2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4510B2D"/>
    <w:multiLevelType w:val="hybridMultilevel"/>
    <w:tmpl w:val="BF6C1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4A12119"/>
    <w:multiLevelType w:val="hybridMultilevel"/>
    <w:tmpl w:val="98244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A24866"/>
    <w:multiLevelType w:val="hybridMultilevel"/>
    <w:tmpl w:val="445C0BF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1" w15:restartNumberingAfterBreak="0">
    <w:nsid w:val="7646248C"/>
    <w:multiLevelType w:val="hybridMultilevel"/>
    <w:tmpl w:val="DEC4B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76D5664"/>
    <w:multiLevelType w:val="hybridMultilevel"/>
    <w:tmpl w:val="0A141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7D86785"/>
    <w:multiLevelType w:val="hybridMultilevel"/>
    <w:tmpl w:val="B68A6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83964E2"/>
    <w:multiLevelType w:val="hybridMultilevel"/>
    <w:tmpl w:val="2B4C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A3C2CF9"/>
    <w:multiLevelType w:val="hybridMultilevel"/>
    <w:tmpl w:val="2ACC4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C784DDF"/>
    <w:multiLevelType w:val="hybridMultilevel"/>
    <w:tmpl w:val="F81E3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EB1222B"/>
    <w:multiLevelType w:val="hybridMultilevel"/>
    <w:tmpl w:val="92B49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EE14113"/>
    <w:multiLevelType w:val="hybridMultilevel"/>
    <w:tmpl w:val="DCBA88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0"/>
  </w:num>
  <w:num w:numId="3">
    <w:abstractNumId w:val="14"/>
  </w:num>
  <w:num w:numId="4">
    <w:abstractNumId w:val="59"/>
  </w:num>
  <w:num w:numId="5">
    <w:abstractNumId w:val="93"/>
  </w:num>
  <w:num w:numId="6">
    <w:abstractNumId w:val="52"/>
  </w:num>
  <w:num w:numId="7">
    <w:abstractNumId w:val="36"/>
  </w:num>
  <w:num w:numId="8">
    <w:abstractNumId w:val="118"/>
  </w:num>
  <w:num w:numId="9">
    <w:abstractNumId w:val="61"/>
  </w:num>
  <w:num w:numId="10">
    <w:abstractNumId w:val="48"/>
  </w:num>
  <w:num w:numId="11">
    <w:abstractNumId w:val="55"/>
  </w:num>
  <w:num w:numId="12">
    <w:abstractNumId w:val="82"/>
  </w:num>
  <w:num w:numId="13">
    <w:abstractNumId w:val="35"/>
  </w:num>
  <w:num w:numId="14">
    <w:abstractNumId w:val="7"/>
  </w:num>
  <w:num w:numId="15">
    <w:abstractNumId w:val="95"/>
  </w:num>
  <w:num w:numId="16">
    <w:abstractNumId w:val="44"/>
  </w:num>
  <w:num w:numId="17">
    <w:abstractNumId w:val="11"/>
  </w:num>
  <w:num w:numId="18">
    <w:abstractNumId w:val="85"/>
  </w:num>
  <w:num w:numId="19">
    <w:abstractNumId w:val="47"/>
  </w:num>
  <w:num w:numId="20">
    <w:abstractNumId w:val="53"/>
  </w:num>
  <w:num w:numId="21">
    <w:abstractNumId w:val="69"/>
  </w:num>
  <w:num w:numId="22">
    <w:abstractNumId w:val="49"/>
  </w:num>
  <w:num w:numId="23">
    <w:abstractNumId w:val="73"/>
  </w:num>
  <w:num w:numId="24">
    <w:abstractNumId w:val="117"/>
  </w:num>
  <w:num w:numId="25">
    <w:abstractNumId w:val="51"/>
  </w:num>
  <w:num w:numId="26">
    <w:abstractNumId w:val="5"/>
  </w:num>
  <w:num w:numId="27">
    <w:abstractNumId w:val="31"/>
  </w:num>
  <w:num w:numId="28">
    <w:abstractNumId w:val="16"/>
  </w:num>
  <w:num w:numId="29">
    <w:abstractNumId w:val="60"/>
  </w:num>
  <w:num w:numId="30">
    <w:abstractNumId w:val="111"/>
  </w:num>
  <w:num w:numId="31">
    <w:abstractNumId w:val="24"/>
  </w:num>
  <w:num w:numId="32">
    <w:abstractNumId w:val="42"/>
  </w:num>
  <w:num w:numId="33">
    <w:abstractNumId w:val="71"/>
  </w:num>
  <w:num w:numId="34">
    <w:abstractNumId w:val="29"/>
  </w:num>
  <w:num w:numId="35">
    <w:abstractNumId w:val="78"/>
  </w:num>
  <w:num w:numId="36">
    <w:abstractNumId w:val="67"/>
  </w:num>
  <w:num w:numId="37">
    <w:abstractNumId w:val="100"/>
  </w:num>
  <w:num w:numId="38">
    <w:abstractNumId w:val="66"/>
  </w:num>
  <w:num w:numId="39">
    <w:abstractNumId w:val="84"/>
  </w:num>
  <w:num w:numId="40">
    <w:abstractNumId w:val="79"/>
  </w:num>
  <w:num w:numId="41">
    <w:abstractNumId w:val="63"/>
  </w:num>
  <w:num w:numId="42">
    <w:abstractNumId w:val="0"/>
  </w:num>
  <w:num w:numId="43">
    <w:abstractNumId w:val="1"/>
  </w:num>
  <w:num w:numId="44">
    <w:abstractNumId w:val="2"/>
  </w:num>
  <w:num w:numId="45">
    <w:abstractNumId w:val="3"/>
  </w:num>
  <w:num w:numId="46">
    <w:abstractNumId w:val="109"/>
  </w:num>
  <w:num w:numId="47">
    <w:abstractNumId w:val="4"/>
  </w:num>
  <w:num w:numId="48">
    <w:abstractNumId w:val="86"/>
  </w:num>
  <w:num w:numId="49">
    <w:abstractNumId w:val="91"/>
  </w:num>
  <w:num w:numId="50">
    <w:abstractNumId w:val="22"/>
  </w:num>
  <w:num w:numId="51">
    <w:abstractNumId w:val="70"/>
  </w:num>
  <w:num w:numId="52">
    <w:abstractNumId w:val="112"/>
  </w:num>
  <w:num w:numId="53">
    <w:abstractNumId w:val="9"/>
  </w:num>
  <w:num w:numId="54">
    <w:abstractNumId w:val="114"/>
  </w:num>
  <w:num w:numId="55">
    <w:abstractNumId w:val="65"/>
  </w:num>
  <w:num w:numId="56">
    <w:abstractNumId w:val="13"/>
  </w:num>
  <w:num w:numId="57">
    <w:abstractNumId w:val="81"/>
  </w:num>
  <w:num w:numId="58">
    <w:abstractNumId w:val="56"/>
  </w:num>
  <w:num w:numId="59">
    <w:abstractNumId w:val="104"/>
  </w:num>
  <w:num w:numId="60">
    <w:abstractNumId w:val="99"/>
  </w:num>
  <w:num w:numId="61">
    <w:abstractNumId w:val="77"/>
  </w:num>
  <w:num w:numId="62">
    <w:abstractNumId w:val="19"/>
  </w:num>
  <w:num w:numId="63">
    <w:abstractNumId w:val="94"/>
  </w:num>
  <w:num w:numId="64">
    <w:abstractNumId w:val="76"/>
  </w:num>
  <w:num w:numId="65">
    <w:abstractNumId w:val="110"/>
  </w:num>
  <w:num w:numId="66">
    <w:abstractNumId w:val="106"/>
  </w:num>
  <w:num w:numId="67">
    <w:abstractNumId w:val="26"/>
  </w:num>
  <w:num w:numId="68">
    <w:abstractNumId w:val="57"/>
  </w:num>
  <w:num w:numId="69">
    <w:abstractNumId w:val="27"/>
  </w:num>
  <w:num w:numId="70">
    <w:abstractNumId w:val="50"/>
  </w:num>
  <w:num w:numId="71">
    <w:abstractNumId w:val="83"/>
  </w:num>
  <w:num w:numId="72">
    <w:abstractNumId w:val="92"/>
  </w:num>
  <w:num w:numId="73">
    <w:abstractNumId w:val="58"/>
  </w:num>
  <w:num w:numId="74">
    <w:abstractNumId w:val="39"/>
  </w:num>
  <w:num w:numId="75">
    <w:abstractNumId w:val="62"/>
  </w:num>
  <w:num w:numId="76">
    <w:abstractNumId w:val="25"/>
  </w:num>
  <w:num w:numId="77">
    <w:abstractNumId w:val="54"/>
  </w:num>
  <w:num w:numId="78">
    <w:abstractNumId w:val="107"/>
  </w:num>
  <w:num w:numId="79">
    <w:abstractNumId w:val="105"/>
  </w:num>
  <w:num w:numId="80">
    <w:abstractNumId w:val="8"/>
  </w:num>
  <w:num w:numId="81">
    <w:abstractNumId w:val="30"/>
  </w:num>
  <w:num w:numId="82">
    <w:abstractNumId w:val="72"/>
  </w:num>
  <w:num w:numId="83">
    <w:abstractNumId w:val="23"/>
  </w:num>
  <w:num w:numId="84">
    <w:abstractNumId w:val="21"/>
  </w:num>
  <w:num w:numId="85">
    <w:abstractNumId w:val="98"/>
  </w:num>
  <w:num w:numId="86">
    <w:abstractNumId w:val="115"/>
  </w:num>
  <w:num w:numId="87">
    <w:abstractNumId w:val="15"/>
  </w:num>
  <w:num w:numId="88">
    <w:abstractNumId w:val="64"/>
  </w:num>
  <w:num w:numId="89">
    <w:abstractNumId w:val="103"/>
  </w:num>
  <w:num w:numId="90">
    <w:abstractNumId w:val="32"/>
  </w:num>
  <w:num w:numId="91">
    <w:abstractNumId w:val="75"/>
  </w:num>
  <w:num w:numId="92">
    <w:abstractNumId w:val="18"/>
  </w:num>
  <w:num w:numId="93">
    <w:abstractNumId w:val="6"/>
  </w:num>
  <w:num w:numId="94">
    <w:abstractNumId w:val="46"/>
  </w:num>
  <w:num w:numId="95">
    <w:abstractNumId w:val="33"/>
  </w:num>
  <w:num w:numId="96">
    <w:abstractNumId w:val="38"/>
  </w:num>
  <w:num w:numId="97">
    <w:abstractNumId w:val="102"/>
  </w:num>
  <w:num w:numId="98">
    <w:abstractNumId w:val="96"/>
  </w:num>
  <w:num w:numId="99">
    <w:abstractNumId w:val="12"/>
  </w:num>
  <w:num w:numId="100">
    <w:abstractNumId w:val="113"/>
  </w:num>
  <w:num w:numId="101">
    <w:abstractNumId w:val="89"/>
  </w:num>
  <w:num w:numId="102">
    <w:abstractNumId w:val="28"/>
  </w:num>
  <w:num w:numId="103">
    <w:abstractNumId w:val="87"/>
  </w:num>
  <w:num w:numId="104">
    <w:abstractNumId w:val="80"/>
  </w:num>
  <w:num w:numId="105">
    <w:abstractNumId w:val="74"/>
  </w:num>
  <w:num w:numId="106">
    <w:abstractNumId w:val="97"/>
  </w:num>
  <w:num w:numId="107">
    <w:abstractNumId w:val="45"/>
  </w:num>
  <w:num w:numId="108">
    <w:abstractNumId w:val="17"/>
  </w:num>
  <w:num w:numId="109">
    <w:abstractNumId w:val="34"/>
  </w:num>
  <w:num w:numId="110">
    <w:abstractNumId w:val="101"/>
  </w:num>
  <w:num w:numId="111">
    <w:abstractNumId w:val="88"/>
  </w:num>
  <w:num w:numId="112">
    <w:abstractNumId w:val="40"/>
  </w:num>
  <w:num w:numId="113">
    <w:abstractNumId w:val="37"/>
  </w:num>
  <w:num w:numId="114">
    <w:abstractNumId w:val="10"/>
  </w:num>
  <w:num w:numId="115">
    <w:abstractNumId w:val="116"/>
  </w:num>
  <w:num w:numId="116">
    <w:abstractNumId w:val="43"/>
  </w:num>
  <w:num w:numId="117">
    <w:abstractNumId w:val="90"/>
  </w:num>
  <w:num w:numId="118">
    <w:abstractNumId w:val="108"/>
  </w:num>
  <w:num w:numId="119">
    <w:abstractNumId w:val="68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0B2"/>
    <w:rsid w:val="000112F3"/>
    <w:rsid w:val="00053CDD"/>
    <w:rsid w:val="00071F66"/>
    <w:rsid w:val="000C5B8F"/>
    <w:rsid w:val="000C5E6F"/>
    <w:rsid w:val="000E1BDA"/>
    <w:rsid w:val="00164071"/>
    <w:rsid w:val="00193564"/>
    <w:rsid w:val="002056B4"/>
    <w:rsid w:val="002230D4"/>
    <w:rsid w:val="00285CD6"/>
    <w:rsid w:val="002A6225"/>
    <w:rsid w:val="002C13C4"/>
    <w:rsid w:val="002C3533"/>
    <w:rsid w:val="00367E80"/>
    <w:rsid w:val="00381ED9"/>
    <w:rsid w:val="0040509D"/>
    <w:rsid w:val="0045615D"/>
    <w:rsid w:val="004750BE"/>
    <w:rsid w:val="004A0F4A"/>
    <w:rsid w:val="004D2B7C"/>
    <w:rsid w:val="005333B0"/>
    <w:rsid w:val="005C7811"/>
    <w:rsid w:val="005C7C26"/>
    <w:rsid w:val="005F172C"/>
    <w:rsid w:val="00692972"/>
    <w:rsid w:val="006E0C73"/>
    <w:rsid w:val="006F6D99"/>
    <w:rsid w:val="007A0FD6"/>
    <w:rsid w:val="007D031F"/>
    <w:rsid w:val="007F59F4"/>
    <w:rsid w:val="008811D6"/>
    <w:rsid w:val="008C16A6"/>
    <w:rsid w:val="00917683"/>
    <w:rsid w:val="00976683"/>
    <w:rsid w:val="009B55D2"/>
    <w:rsid w:val="00A76AC1"/>
    <w:rsid w:val="00A92C8B"/>
    <w:rsid w:val="00AA3E17"/>
    <w:rsid w:val="00AD70B2"/>
    <w:rsid w:val="00AF56E2"/>
    <w:rsid w:val="00B01576"/>
    <w:rsid w:val="00B06040"/>
    <w:rsid w:val="00BA3478"/>
    <w:rsid w:val="00BA502E"/>
    <w:rsid w:val="00BC45E1"/>
    <w:rsid w:val="00C34B21"/>
    <w:rsid w:val="00D158C4"/>
    <w:rsid w:val="00D234E6"/>
    <w:rsid w:val="00D74883"/>
    <w:rsid w:val="00D97C76"/>
    <w:rsid w:val="00DB2C7B"/>
    <w:rsid w:val="00DB59DC"/>
    <w:rsid w:val="00DD5275"/>
    <w:rsid w:val="00DE7F6B"/>
    <w:rsid w:val="00E02F0C"/>
    <w:rsid w:val="00E55484"/>
    <w:rsid w:val="00E87EDE"/>
    <w:rsid w:val="00F04F1F"/>
    <w:rsid w:val="00F62B21"/>
    <w:rsid w:val="00F91841"/>
    <w:rsid w:val="00FA7249"/>
    <w:rsid w:val="00FC69A9"/>
    <w:rsid w:val="00FE07CC"/>
    <w:rsid w:val="00FE6E4D"/>
    <w:rsid w:val="00FF3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25A53CA"/>
  <w15:docId w15:val="{E3622C2A-D908-4466-8BA9-F0E5B358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BDA"/>
    <w:pPr>
      <w:ind w:left="720"/>
      <w:contextualSpacing/>
    </w:pPr>
  </w:style>
  <w:style w:type="character" w:customStyle="1" w:styleId="12">
    <w:name w:val="Основной текст (12)_"/>
    <w:basedOn w:val="a0"/>
    <w:link w:val="121"/>
    <w:uiPriority w:val="99"/>
    <w:locked/>
    <w:rsid w:val="00B0604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B06040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</w:rPr>
  </w:style>
  <w:style w:type="character" w:customStyle="1" w:styleId="12Exact">
    <w:name w:val="Основной текст (12) Exact"/>
    <w:basedOn w:val="a0"/>
    <w:uiPriority w:val="99"/>
    <w:rsid w:val="00B06040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B06040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06040"/>
    <w:pPr>
      <w:widowControl w:val="0"/>
      <w:shd w:val="clear" w:color="auto" w:fill="FFFFFF"/>
      <w:spacing w:after="2400" w:line="250" w:lineRule="exact"/>
      <w:ind w:hanging="360"/>
      <w:jc w:val="both"/>
    </w:pPr>
    <w:rPr>
      <w:rFonts w:ascii="Times New Roman" w:hAnsi="Times New Roman" w:cs="Times New Roman"/>
    </w:rPr>
  </w:style>
  <w:style w:type="character" w:customStyle="1" w:styleId="10">
    <w:name w:val="Основной текст (10)_"/>
    <w:basedOn w:val="a0"/>
    <w:link w:val="101"/>
    <w:uiPriority w:val="99"/>
    <w:locked/>
    <w:rsid w:val="00B06040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B06040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i/>
      <w:iCs/>
    </w:rPr>
  </w:style>
  <w:style w:type="character" w:customStyle="1" w:styleId="10Exact1">
    <w:name w:val="Основной текст (10) Exact1"/>
    <w:basedOn w:val="10"/>
    <w:uiPriority w:val="99"/>
    <w:rsid w:val="00B06040"/>
    <w:rPr>
      <w:rFonts w:ascii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4"/>
      <w:szCs w:val="24"/>
      <w:u w:val="single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B06040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locked/>
    <w:rsid w:val="00B0604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B06040"/>
    <w:pPr>
      <w:widowControl w:val="0"/>
      <w:shd w:val="clear" w:color="auto" w:fill="FFFFFF"/>
      <w:spacing w:after="0" w:line="274" w:lineRule="exact"/>
      <w:ind w:hanging="320"/>
      <w:jc w:val="both"/>
      <w:outlineLvl w:val="2"/>
    </w:pPr>
    <w:rPr>
      <w:rFonts w:ascii="Times New Roman" w:hAnsi="Times New Roman" w:cs="Times New Roman"/>
      <w:b/>
      <w:bCs/>
    </w:rPr>
  </w:style>
  <w:style w:type="character" w:customStyle="1" w:styleId="30">
    <w:name w:val="Заголовок №3"/>
    <w:basedOn w:val="3"/>
    <w:uiPriority w:val="99"/>
    <w:rsid w:val="00B06040"/>
    <w:rPr>
      <w:rFonts w:ascii="Times New Roman" w:hAnsi="Times New Roman" w:cs="Times New Roman"/>
      <w:b/>
      <w:bCs/>
      <w:u w:val="single"/>
      <w:shd w:val="clear" w:color="auto" w:fill="FFFFFF"/>
    </w:rPr>
  </w:style>
  <w:style w:type="table" w:styleId="a4">
    <w:name w:val="Table Grid"/>
    <w:basedOn w:val="a1"/>
    <w:uiPriority w:val="59"/>
    <w:rsid w:val="00B0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Exact">
    <w:name w:val="Подпись к картинке (3) Exact"/>
    <w:basedOn w:val="a0"/>
    <w:link w:val="32"/>
    <w:uiPriority w:val="99"/>
    <w:locked/>
    <w:rsid w:val="006F6D9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Подпись к картинке (3)"/>
    <w:basedOn w:val="a"/>
    <w:link w:val="3Exact"/>
    <w:uiPriority w:val="99"/>
    <w:rsid w:val="006F6D99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Основной текст (2) + Полужирный"/>
    <w:aliases w:val="Курсив"/>
    <w:basedOn w:val="2"/>
    <w:uiPriority w:val="99"/>
    <w:rsid w:val="006F6D9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7D031F"/>
    <w:rPr>
      <w:rFonts w:ascii="Times New Roman" w:hAnsi="Times New Roman" w:cs="Times New Roman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7D031F"/>
    <w:pPr>
      <w:widowControl w:val="0"/>
      <w:shd w:val="clear" w:color="auto" w:fill="FFFFFF"/>
      <w:spacing w:after="0" w:line="274" w:lineRule="exact"/>
      <w:ind w:hanging="420"/>
    </w:pPr>
    <w:rPr>
      <w:rFonts w:ascii="Times New Roman" w:hAnsi="Times New Roman" w:cs="Times New Roman"/>
    </w:rPr>
  </w:style>
  <w:style w:type="character" w:customStyle="1" w:styleId="2Exact">
    <w:name w:val="Основной текст (2) Exact"/>
    <w:basedOn w:val="a0"/>
    <w:uiPriority w:val="99"/>
    <w:rsid w:val="007D031F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Exact2">
    <w:name w:val="Основной текст (2) Exact2"/>
    <w:basedOn w:val="2"/>
    <w:uiPriority w:val="99"/>
    <w:rsid w:val="007D031F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3Exact0">
    <w:name w:val="Заголовок №3 Exact"/>
    <w:basedOn w:val="a0"/>
    <w:uiPriority w:val="99"/>
    <w:rsid w:val="007D031F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Exact0">
    <w:name w:val="Подпись к картинке (2) Exact"/>
    <w:basedOn w:val="a0"/>
    <w:link w:val="22"/>
    <w:uiPriority w:val="99"/>
    <w:locked/>
    <w:rsid w:val="009B55D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Подпись к картинке (2)"/>
    <w:basedOn w:val="a"/>
    <w:link w:val="2Exact0"/>
    <w:uiPriority w:val="99"/>
    <w:rsid w:val="009B55D2"/>
    <w:pPr>
      <w:widowControl w:val="0"/>
      <w:shd w:val="clear" w:color="auto" w:fill="FFFFFF"/>
      <w:spacing w:after="0" w:line="283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24">
    <w:name w:val="Заголовок №2_"/>
    <w:basedOn w:val="a0"/>
    <w:link w:val="25"/>
    <w:uiPriority w:val="99"/>
    <w:locked/>
    <w:rsid w:val="00FC69A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FC69A9"/>
    <w:pPr>
      <w:widowControl w:val="0"/>
      <w:shd w:val="clear" w:color="auto" w:fill="FFFFFF"/>
      <w:spacing w:before="420" w:after="120" w:line="240" w:lineRule="atLeast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4Exact">
    <w:name w:val="Основной текст (14) Exact"/>
    <w:basedOn w:val="a0"/>
    <w:link w:val="14"/>
    <w:uiPriority w:val="99"/>
    <w:locked/>
    <w:rsid w:val="00FC69A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Основной текст (14)"/>
    <w:basedOn w:val="a"/>
    <w:link w:val="14Exact"/>
    <w:uiPriority w:val="99"/>
    <w:rsid w:val="00FC69A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1">
    <w:name w:val="Основной текст (11)_"/>
    <w:basedOn w:val="a0"/>
    <w:link w:val="110"/>
    <w:uiPriority w:val="99"/>
    <w:locked/>
    <w:rsid w:val="00D97C76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D97C76"/>
    <w:pPr>
      <w:widowControl w:val="0"/>
      <w:shd w:val="clear" w:color="auto" w:fill="FFFFFF"/>
      <w:spacing w:after="0" w:line="274" w:lineRule="exact"/>
      <w:ind w:hanging="340"/>
      <w:jc w:val="both"/>
    </w:pPr>
    <w:rPr>
      <w:rFonts w:ascii="Times New Roman" w:hAnsi="Times New Roman" w:cs="Times New Roman"/>
      <w:i/>
      <w:iCs/>
    </w:rPr>
  </w:style>
  <w:style w:type="paragraph" w:styleId="a6">
    <w:name w:val="Normal (Web)"/>
    <w:basedOn w:val="a"/>
    <w:uiPriority w:val="99"/>
    <w:unhideWhenUsed/>
    <w:rsid w:val="00F6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CBD01-4EF9-41E3-9BF6-7FE8245C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74</Pages>
  <Words>18181</Words>
  <Characters>103634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Logos</dc:creator>
  <cp:lastModifiedBy>SKAZKA 101</cp:lastModifiedBy>
  <cp:revision>12</cp:revision>
  <cp:lastPrinted>2024-02-08T08:25:00Z</cp:lastPrinted>
  <dcterms:created xsi:type="dcterms:W3CDTF">2019-10-17T12:07:00Z</dcterms:created>
  <dcterms:modified xsi:type="dcterms:W3CDTF">2024-02-08T08:50:00Z</dcterms:modified>
</cp:coreProperties>
</file>